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3B1" w:rsidRPr="009D5F70" w:rsidRDefault="006613B1" w:rsidP="006613B1">
      <w:pPr>
        <w:tabs>
          <w:tab w:val="left" w:pos="7200"/>
        </w:tabs>
        <w:jc w:val="center"/>
        <w:rPr>
          <w:b/>
        </w:rPr>
      </w:pPr>
      <w:r w:rsidRPr="009D5F70">
        <w:rPr>
          <w:b/>
        </w:rPr>
        <w:t xml:space="preserve">ПРОТОКОЛ № </w:t>
      </w:r>
      <w:r w:rsidR="00631FA8">
        <w:rPr>
          <w:b/>
        </w:rPr>
        <w:t>2</w:t>
      </w:r>
    </w:p>
    <w:p w:rsidR="00D849AB" w:rsidRPr="00D849AB" w:rsidRDefault="00D849AB" w:rsidP="00D849AB">
      <w:pPr>
        <w:suppressAutoHyphens/>
        <w:jc w:val="center"/>
        <w:rPr>
          <w:lang w:eastAsia="ar-SA"/>
        </w:rPr>
      </w:pPr>
    </w:p>
    <w:p w:rsidR="00D849AB" w:rsidRPr="00D849AB" w:rsidRDefault="00631FA8" w:rsidP="00D849AB">
      <w:pPr>
        <w:jc w:val="center"/>
      </w:pPr>
      <w:r>
        <w:t>оценки и сопоставления</w:t>
      </w:r>
      <w:r w:rsidR="00D849AB" w:rsidRPr="00D849AB">
        <w:t xml:space="preserve"> заяв</w:t>
      </w:r>
      <w:r>
        <w:t>о</w:t>
      </w:r>
      <w:r w:rsidR="00D849AB" w:rsidRPr="00D849AB">
        <w:t>к на участие в  Конкурсе  на право размещения нестационарных торговых объектов на территории муниципального образ</w:t>
      </w:r>
      <w:r w:rsidR="00D849AB" w:rsidRPr="00D849AB">
        <w:t>о</w:t>
      </w:r>
      <w:r w:rsidR="00D849AB" w:rsidRPr="00D849AB">
        <w:t xml:space="preserve">вания </w:t>
      </w:r>
      <w:r w:rsidR="002A6668">
        <w:rPr>
          <w:lang w:eastAsia="ar-SA"/>
        </w:rPr>
        <w:t xml:space="preserve"> «Город Адыгейск» от 0</w:t>
      </w:r>
      <w:r>
        <w:rPr>
          <w:lang w:eastAsia="ar-SA"/>
        </w:rPr>
        <w:t>8</w:t>
      </w:r>
      <w:r w:rsidR="00D849AB" w:rsidRPr="00D849AB">
        <w:rPr>
          <w:lang w:eastAsia="ar-SA"/>
        </w:rPr>
        <w:t>.06.20</w:t>
      </w:r>
      <w:r w:rsidR="002A6668">
        <w:rPr>
          <w:lang w:eastAsia="ar-SA"/>
        </w:rPr>
        <w:t>21</w:t>
      </w:r>
      <w:r w:rsidR="00D849AB" w:rsidRPr="00D849AB">
        <w:rPr>
          <w:lang w:eastAsia="ar-SA"/>
        </w:rPr>
        <w:t xml:space="preserve"> год</w:t>
      </w:r>
    </w:p>
    <w:p w:rsidR="00D849AB" w:rsidRPr="00D849AB" w:rsidRDefault="00D849AB" w:rsidP="00D849AB">
      <w:pPr>
        <w:shd w:val="clear" w:color="auto" w:fill="FFFFFF"/>
        <w:suppressAutoHyphens/>
        <w:jc w:val="both"/>
        <w:rPr>
          <w:lang w:eastAsia="ar-SA"/>
        </w:rPr>
      </w:pPr>
    </w:p>
    <w:p w:rsidR="00D849AB" w:rsidRPr="00D849AB" w:rsidRDefault="00D849AB" w:rsidP="00D849AB">
      <w:pPr>
        <w:shd w:val="clear" w:color="auto" w:fill="FFFFFF"/>
        <w:suppressAutoHyphens/>
        <w:ind w:left="4248" w:hanging="4248"/>
        <w:jc w:val="both"/>
        <w:rPr>
          <w:b/>
          <w:lang w:eastAsia="ar-SA"/>
        </w:rPr>
      </w:pPr>
    </w:p>
    <w:p w:rsidR="00D849AB" w:rsidRPr="00D849AB" w:rsidRDefault="00D849AB" w:rsidP="00D849AB">
      <w:pPr>
        <w:shd w:val="clear" w:color="auto" w:fill="FFFFFF"/>
        <w:suppressAutoHyphens/>
        <w:ind w:left="4248" w:hanging="4248"/>
        <w:jc w:val="both"/>
        <w:rPr>
          <w:szCs w:val="24"/>
          <w:lang w:eastAsia="ar-SA"/>
        </w:rPr>
      </w:pPr>
      <w:r w:rsidRPr="00D849AB">
        <w:rPr>
          <w:szCs w:val="24"/>
          <w:lang w:eastAsia="ar-SA"/>
        </w:rPr>
        <w:t>г. Адыгейск</w:t>
      </w:r>
      <w:r w:rsidRPr="00D849AB">
        <w:rPr>
          <w:szCs w:val="24"/>
          <w:lang w:eastAsia="ar-SA"/>
        </w:rPr>
        <w:tab/>
      </w:r>
      <w:r w:rsidRPr="00D849AB">
        <w:rPr>
          <w:szCs w:val="24"/>
          <w:lang w:eastAsia="ar-SA"/>
        </w:rPr>
        <w:tab/>
      </w:r>
      <w:r w:rsidRPr="00D849AB">
        <w:rPr>
          <w:szCs w:val="24"/>
          <w:lang w:eastAsia="ar-SA"/>
        </w:rPr>
        <w:tab/>
        <w:t xml:space="preserve">                 ул. Ленина, 31</w:t>
      </w:r>
    </w:p>
    <w:p w:rsidR="00D849AB" w:rsidRPr="00D849AB" w:rsidRDefault="00D849AB" w:rsidP="00D849AB">
      <w:pPr>
        <w:shd w:val="clear" w:color="auto" w:fill="FFFFFF"/>
        <w:suppressAutoHyphens/>
        <w:jc w:val="both"/>
        <w:rPr>
          <w:szCs w:val="24"/>
          <w:lang w:eastAsia="ar-SA"/>
        </w:rPr>
      </w:pPr>
      <w:r>
        <w:rPr>
          <w:szCs w:val="24"/>
          <w:lang w:eastAsia="ar-SA"/>
        </w:rPr>
        <w:t xml:space="preserve">                                                                                           </w:t>
      </w:r>
      <w:r w:rsidRPr="00D849AB">
        <w:rPr>
          <w:szCs w:val="24"/>
          <w:lang w:eastAsia="ar-SA"/>
        </w:rPr>
        <w:t xml:space="preserve"> каб.211, 10:00</w:t>
      </w:r>
    </w:p>
    <w:p w:rsidR="00D849AB" w:rsidRPr="00D849AB" w:rsidRDefault="00D849AB" w:rsidP="00D849AB">
      <w:pPr>
        <w:shd w:val="clear" w:color="auto" w:fill="FFFFFF"/>
        <w:suppressAutoHyphens/>
        <w:ind w:left="6372" w:firstLine="708"/>
        <w:jc w:val="both"/>
        <w:rPr>
          <w:szCs w:val="24"/>
          <w:lang w:eastAsia="ar-SA"/>
        </w:rPr>
      </w:pPr>
      <w:r w:rsidRPr="00D849AB">
        <w:rPr>
          <w:szCs w:val="24"/>
          <w:lang w:eastAsia="ar-SA"/>
        </w:rPr>
        <w:t xml:space="preserve">   </w:t>
      </w:r>
    </w:p>
    <w:p w:rsidR="0056439D" w:rsidRPr="00EA61DB" w:rsidRDefault="0056439D" w:rsidP="0056439D">
      <w:pPr>
        <w:pStyle w:val="a4"/>
        <w:numPr>
          <w:ilvl w:val="0"/>
          <w:numId w:val="22"/>
        </w:numPr>
        <w:shd w:val="clear" w:color="auto" w:fill="FFFFFF"/>
        <w:suppressAutoHyphens/>
        <w:ind w:right="-81"/>
        <w:rPr>
          <w:b/>
          <w:sz w:val="28"/>
          <w:szCs w:val="28"/>
          <w:lang w:eastAsia="ar-SA"/>
        </w:rPr>
      </w:pPr>
      <w:r w:rsidRPr="00EA61DB">
        <w:rPr>
          <w:b/>
          <w:sz w:val="28"/>
          <w:szCs w:val="28"/>
          <w:lang w:eastAsia="ar-SA"/>
        </w:rPr>
        <w:t>Конкурс проводит</w:t>
      </w:r>
      <w:r w:rsidR="00EA61DB" w:rsidRPr="00EA61DB">
        <w:rPr>
          <w:b/>
          <w:sz w:val="28"/>
          <w:szCs w:val="28"/>
          <w:lang w:eastAsia="ar-SA"/>
        </w:rPr>
        <w:t>:</w:t>
      </w:r>
    </w:p>
    <w:p w:rsidR="00EA61DB" w:rsidRDefault="00EA61DB" w:rsidP="00EA61DB">
      <w:pPr>
        <w:pStyle w:val="a4"/>
        <w:shd w:val="clear" w:color="auto" w:fill="FFFFFF"/>
        <w:suppressAutoHyphens/>
        <w:ind w:left="0" w:right="-81" w:firstLine="720"/>
        <w:rPr>
          <w:sz w:val="28"/>
          <w:szCs w:val="28"/>
          <w:lang w:eastAsia="ar-SA"/>
        </w:rPr>
      </w:pPr>
      <w:r w:rsidRPr="00EA61DB">
        <w:rPr>
          <w:sz w:val="28"/>
          <w:szCs w:val="28"/>
          <w:lang w:eastAsia="ar-SA"/>
        </w:rPr>
        <w:t xml:space="preserve">Отдел </w:t>
      </w:r>
      <w:r>
        <w:rPr>
          <w:sz w:val="28"/>
          <w:szCs w:val="28"/>
          <w:lang w:eastAsia="ar-SA"/>
        </w:rPr>
        <w:t>экономического развития, торговли и инвестиций  Администрация  муниципального образования «Город Адыгейск».</w:t>
      </w:r>
    </w:p>
    <w:p w:rsidR="00EA61DB" w:rsidRDefault="00EA61DB" w:rsidP="00EA61DB">
      <w:pPr>
        <w:pStyle w:val="a4"/>
        <w:shd w:val="clear" w:color="auto" w:fill="FFFFFF"/>
        <w:suppressAutoHyphens/>
        <w:ind w:left="0" w:right="-81" w:firstLine="720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Извещение о проведении Конкурса  было размещено </w:t>
      </w:r>
      <w:r w:rsidR="00560CA3" w:rsidRPr="00560CA3">
        <w:rPr>
          <w:sz w:val="28"/>
          <w:szCs w:val="28"/>
          <w:lang w:eastAsia="ar-SA"/>
        </w:rPr>
        <w:t>20 мая 2021 года на официальном сайте администрации муниципального образования «Город Адыгейск» в информационно-телекоммуникационной сети «Интернет»,  а также  в газете  "Единство"</w:t>
      </w:r>
      <w:r w:rsidR="00694A0E">
        <w:rPr>
          <w:sz w:val="28"/>
          <w:szCs w:val="28"/>
          <w:lang w:eastAsia="ar-SA"/>
        </w:rPr>
        <w:t>.</w:t>
      </w:r>
    </w:p>
    <w:p w:rsidR="009E45AA" w:rsidRDefault="00560CA3" w:rsidP="00EA61DB">
      <w:pPr>
        <w:pStyle w:val="a4"/>
        <w:shd w:val="clear" w:color="auto" w:fill="FFFFFF"/>
        <w:suppressAutoHyphens/>
        <w:ind w:left="0" w:right="-81" w:firstLine="720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Процедура вскрытия конвертов с заявками  на участие в конкурсе</w:t>
      </w:r>
      <w:r w:rsidR="00694A0E">
        <w:rPr>
          <w:sz w:val="28"/>
          <w:szCs w:val="28"/>
          <w:lang w:eastAsia="ar-SA"/>
        </w:rPr>
        <w:t xml:space="preserve"> проведена 04.06.2021 года  в 10 часов 00 минут по адресу: 385200, Республика Адыгея, г. Адыгейск, пр-т Ленина,31</w:t>
      </w:r>
      <w:r w:rsidR="009E45AA">
        <w:rPr>
          <w:sz w:val="28"/>
          <w:szCs w:val="28"/>
          <w:lang w:eastAsia="ar-SA"/>
        </w:rPr>
        <w:t>,</w:t>
      </w:r>
      <w:r w:rsidR="009E45AA" w:rsidRPr="009E45AA">
        <w:t xml:space="preserve"> </w:t>
      </w:r>
      <w:r w:rsidR="009E45AA" w:rsidRPr="009E45AA">
        <w:rPr>
          <w:sz w:val="28"/>
          <w:szCs w:val="28"/>
          <w:lang w:eastAsia="ar-SA"/>
        </w:rPr>
        <w:t xml:space="preserve">2 этаж </w:t>
      </w:r>
      <w:proofErr w:type="spellStart"/>
      <w:r w:rsidR="009E45AA" w:rsidRPr="009E45AA">
        <w:rPr>
          <w:sz w:val="28"/>
          <w:szCs w:val="28"/>
          <w:lang w:eastAsia="ar-SA"/>
        </w:rPr>
        <w:t>каб</w:t>
      </w:r>
      <w:proofErr w:type="spellEnd"/>
      <w:r w:rsidR="009E45AA" w:rsidRPr="009E45AA">
        <w:rPr>
          <w:sz w:val="28"/>
          <w:szCs w:val="28"/>
          <w:lang w:eastAsia="ar-SA"/>
        </w:rPr>
        <w:t>. 211 (малый зал)</w:t>
      </w:r>
      <w:r w:rsidR="009E45AA">
        <w:rPr>
          <w:sz w:val="28"/>
          <w:szCs w:val="28"/>
          <w:lang w:eastAsia="ar-SA"/>
        </w:rPr>
        <w:t>.</w:t>
      </w:r>
    </w:p>
    <w:p w:rsidR="009E45AA" w:rsidRPr="009B2299" w:rsidRDefault="009E45AA" w:rsidP="009E45AA">
      <w:pPr>
        <w:pStyle w:val="a4"/>
        <w:numPr>
          <w:ilvl w:val="0"/>
          <w:numId w:val="22"/>
        </w:numPr>
        <w:shd w:val="clear" w:color="auto" w:fill="FFFFFF"/>
        <w:suppressAutoHyphens/>
        <w:ind w:right="-81"/>
        <w:rPr>
          <w:b/>
          <w:sz w:val="28"/>
          <w:szCs w:val="28"/>
          <w:lang w:eastAsia="ar-SA"/>
        </w:rPr>
      </w:pPr>
      <w:r w:rsidRPr="009B2299">
        <w:rPr>
          <w:b/>
          <w:sz w:val="28"/>
          <w:szCs w:val="28"/>
          <w:lang w:eastAsia="ar-SA"/>
        </w:rPr>
        <w:t>Место и дата  оценки и сопоставления  заявок и на участие  в конкурсе:</w:t>
      </w:r>
    </w:p>
    <w:p w:rsidR="00560CA3" w:rsidRDefault="009E45AA" w:rsidP="009E45AA">
      <w:pPr>
        <w:pStyle w:val="a4"/>
        <w:shd w:val="clear" w:color="auto" w:fill="FFFFFF"/>
        <w:suppressAutoHyphens/>
        <w:ind w:left="0" w:right="-81" w:firstLine="720"/>
        <w:rPr>
          <w:sz w:val="28"/>
          <w:szCs w:val="28"/>
          <w:lang w:eastAsia="ar-SA"/>
        </w:rPr>
      </w:pPr>
      <w:r w:rsidRPr="009E45AA">
        <w:rPr>
          <w:sz w:val="28"/>
          <w:szCs w:val="28"/>
          <w:lang w:eastAsia="ar-SA"/>
        </w:rPr>
        <w:t xml:space="preserve">г. Адыгейск, пр-т Ленина,31, 2 этаж </w:t>
      </w:r>
      <w:proofErr w:type="spellStart"/>
      <w:r w:rsidRPr="009E45AA">
        <w:rPr>
          <w:sz w:val="28"/>
          <w:szCs w:val="28"/>
          <w:lang w:eastAsia="ar-SA"/>
        </w:rPr>
        <w:t>каб</w:t>
      </w:r>
      <w:proofErr w:type="spellEnd"/>
      <w:r w:rsidRPr="009E45AA">
        <w:rPr>
          <w:sz w:val="28"/>
          <w:szCs w:val="28"/>
          <w:lang w:eastAsia="ar-SA"/>
        </w:rPr>
        <w:t>. 211 (малый зал)</w:t>
      </w:r>
      <w:r>
        <w:rPr>
          <w:sz w:val="28"/>
          <w:szCs w:val="28"/>
          <w:lang w:eastAsia="ar-SA"/>
        </w:rPr>
        <w:t xml:space="preserve">  20 мая 2021 года, </w:t>
      </w:r>
      <w:r w:rsidR="009B2299" w:rsidRPr="009B2299">
        <w:rPr>
          <w:sz w:val="28"/>
          <w:szCs w:val="28"/>
          <w:lang w:eastAsia="ar-SA"/>
        </w:rPr>
        <w:t>10 часов 00 минут</w:t>
      </w:r>
      <w:r w:rsidR="009B2299">
        <w:rPr>
          <w:sz w:val="28"/>
          <w:szCs w:val="28"/>
          <w:lang w:eastAsia="ar-SA"/>
        </w:rPr>
        <w:t>.</w:t>
      </w:r>
    </w:p>
    <w:p w:rsidR="009B2299" w:rsidRDefault="009B2299" w:rsidP="00E07317">
      <w:pPr>
        <w:shd w:val="clear" w:color="auto" w:fill="FFFFFF"/>
        <w:suppressAutoHyphens/>
        <w:ind w:right="-81"/>
        <w:jc w:val="both"/>
        <w:rPr>
          <w:b/>
          <w:lang w:eastAsia="ar-SA"/>
        </w:rPr>
      </w:pPr>
      <w:r>
        <w:rPr>
          <w:lang w:eastAsia="ar-SA"/>
        </w:rPr>
        <w:t xml:space="preserve">     </w:t>
      </w:r>
      <w:r w:rsidRPr="009B2299">
        <w:rPr>
          <w:b/>
          <w:lang w:eastAsia="ar-SA"/>
        </w:rPr>
        <w:t>3. Состав комиссии:</w:t>
      </w:r>
    </w:p>
    <w:p w:rsidR="009B2299" w:rsidRDefault="00EA7391" w:rsidP="00E07317">
      <w:pPr>
        <w:shd w:val="clear" w:color="auto" w:fill="FFFFFF"/>
        <w:suppressAutoHyphens/>
        <w:ind w:right="-81" w:firstLine="709"/>
        <w:jc w:val="both"/>
        <w:rPr>
          <w:lang w:eastAsia="ar-SA"/>
        </w:rPr>
      </w:pPr>
      <w:r>
        <w:rPr>
          <w:lang w:eastAsia="ar-SA"/>
        </w:rPr>
        <w:t>Состав конкурсной комиссии по проведению Конкурса (дале</w:t>
      </w:r>
      <w:proofErr w:type="gramStart"/>
      <w:r>
        <w:rPr>
          <w:lang w:eastAsia="ar-SA"/>
        </w:rPr>
        <w:t>е-</w:t>
      </w:r>
      <w:proofErr w:type="gramEnd"/>
      <w:r>
        <w:rPr>
          <w:lang w:eastAsia="ar-SA"/>
        </w:rPr>
        <w:t xml:space="preserve"> комиссия) определен  Постановлением  главы муниципального образования  «Город Адыгейск» от 17.05.2019 года «О порядке  размещения  нестационарных торговых объектов  на территории муниципального  образования «Город Адыгейск». Комиссия состоит  из </w:t>
      </w:r>
      <w:r w:rsidRPr="00E07317">
        <w:rPr>
          <w:color w:val="000000" w:themeColor="text1"/>
          <w:lang w:eastAsia="ar-SA"/>
        </w:rPr>
        <w:t xml:space="preserve">6 (шести) </w:t>
      </w:r>
      <w:r>
        <w:rPr>
          <w:lang w:eastAsia="ar-SA"/>
        </w:rPr>
        <w:t>членов.</w:t>
      </w:r>
    </w:p>
    <w:p w:rsidR="00EA7391" w:rsidRDefault="00EA7391" w:rsidP="00EA7391">
      <w:pPr>
        <w:shd w:val="clear" w:color="auto" w:fill="FFFFFF"/>
        <w:suppressAutoHyphens/>
        <w:ind w:right="-81" w:firstLine="709"/>
        <w:rPr>
          <w:color w:val="000000" w:themeColor="text1"/>
          <w:lang w:eastAsia="ar-SA"/>
        </w:rPr>
      </w:pPr>
      <w:r>
        <w:rPr>
          <w:lang w:eastAsia="ar-SA"/>
        </w:rPr>
        <w:t>Заседание проводится в присутствии 6</w:t>
      </w:r>
      <w:r w:rsidRPr="00EA7391">
        <w:rPr>
          <w:color w:val="FF0000"/>
          <w:lang w:eastAsia="ar-SA"/>
        </w:rPr>
        <w:t xml:space="preserve"> </w:t>
      </w:r>
      <w:r w:rsidRPr="00E07317">
        <w:rPr>
          <w:color w:val="000000" w:themeColor="text1"/>
          <w:lang w:eastAsia="ar-SA"/>
        </w:rPr>
        <w:t xml:space="preserve">(шести)  членов комиссии: </w:t>
      </w:r>
    </w:p>
    <w:p w:rsidR="00E07317" w:rsidRDefault="00E07317" w:rsidP="00D849AB">
      <w:pPr>
        <w:shd w:val="clear" w:color="auto" w:fill="FFFFFF"/>
        <w:suppressAutoHyphens/>
        <w:jc w:val="both"/>
        <w:rPr>
          <w:szCs w:val="24"/>
          <w:lang w:eastAsia="ar-SA"/>
        </w:rPr>
      </w:pPr>
    </w:p>
    <w:p w:rsidR="00D849AB" w:rsidRDefault="00D849AB" w:rsidP="00D849AB">
      <w:pPr>
        <w:shd w:val="clear" w:color="auto" w:fill="FFFFFF"/>
        <w:suppressAutoHyphens/>
        <w:jc w:val="both"/>
        <w:rPr>
          <w:szCs w:val="24"/>
          <w:lang w:eastAsia="ar-SA"/>
        </w:rPr>
      </w:pPr>
      <w:r w:rsidRPr="00D849AB">
        <w:rPr>
          <w:szCs w:val="24"/>
          <w:lang w:eastAsia="ar-SA"/>
        </w:rPr>
        <w:t>Состав конкурсной комиссии:</w:t>
      </w:r>
    </w:p>
    <w:p w:rsidR="00E07317" w:rsidRPr="00D849AB" w:rsidRDefault="00E07317" w:rsidP="00D849AB">
      <w:pPr>
        <w:shd w:val="clear" w:color="auto" w:fill="FFFFFF"/>
        <w:suppressAutoHyphens/>
        <w:jc w:val="both"/>
        <w:rPr>
          <w:szCs w:val="24"/>
          <w:lang w:eastAsia="ar-SA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094"/>
        <w:gridCol w:w="5369"/>
      </w:tblGrid>
      <w:tr w:rsidR="00D849AB" w:rsidRPr="00D849AB" w:rsidTr="00D849AB">
        <w:tc>
          <w:tcPr>
            <w:tcW w:w="4111" w:type="dxa"/>
          </w:tcPr>
          <w:p w:rsidR="00BE204C" w:rsidRDefault="00BE204C" w:rsidP="00D849AB">
            <w:pPr>
              <w:widowControl w:val="0"/>
              <w:shd w:val="clear" w:color="auto" w:fill="FFFFFF"/>
              <w:spacing w:line="326" w:lineRule="exac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Багирокова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Зара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D849AB" w:rsidRPr="00D849AB" w:rsidRDefault="00BE204C" w:rsidP="00D849AB">
            <w:pPr>
              <w:widowControl w:val="0"/>
              <w:shd w:val="clear" w:color="auto" w:fill="FFFFFF"/>
              <w:spacing w:line="326" w:lineRule="exact"/>
              <w:rPr>
                <w:b/>
              </w:rPr>
            </w:pPr>
            <w:r>
              <w:rPr>
                <w:color w:val="000000"/>
              </w:rPr>
              <w:t>Муратовна</w:t>
            </w:r>
          </w:p>
        </w:tc>
        <w:tc>
          <w:tcPr>
            <w:tcW w:w="5387" w:type="dxa"/>
          </w:tcPr>
          <w:p w:rsidR="00D849AB" w:rsidRPr="00D849AB" w:rsidRDefault="00D849AB" w:rsidP="0043038B">
            <w:pPr>
              <w:shd w:val="clear" w:color="auto" w:fill="FFFFFF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D849AB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BE204C">
              <w:rPr>
                <w:rFonts w:eastAsia="Calibri"/>
                <w:lang w:eastAsia="en-US"/>
              </w:rPr>
              <w:t>И.о</w:t>
            </w:r>
            <w:proofErr w:type="spellEnd"/>
            <w:r w:rsidR="0043038B">
              <w:rPr>
                <w:rFonts w:eastAsia="Calibri"/>
                <w:lang w:eastAsia="en-US"/>
              </w:rPr>
              <w:t>.</w:t>
            </w:r>
            <w:r w:rsidRPr="00D849AB">
              <w:rPr>
                <w:rFonts w:eastAsia="Calibri"/>
                <w:lang w:eastAsia="en-US"/>
              </w:rPr>
              <w:t xml:space="preserve">   </w:t>
            </w:r>
            <w:r w:rsidR="0043038B">
              <w:rPr>
                <w:rFonts w:eastAsia="Calibri"/>
                <w:lang w:eastAsia="en-US"/>
              </w:rPr>
              <w:t>з</w:t>
            </w:r>
            <w:r w:rsidRPr="00D849AB">
              <w:rPr>
                <w:rFonts w:eastAsia="Calibri"/>
                <w:lang w:eastAsia="en-US"/>
              </w:rPr>
              <w:t>аместител</w:t>
            </w:r>
            <w:r w:rsidR="00BE204C">
              <w:rPr>
                <w:rFonts w:eastAsia="Calibri"/>
                <w:lang w:eastAsia="en-US"/>
              </w:rPr>
              <w:t>я</w:t>
            </w:r>
            <w:r w:rsidRPr="00D849AB">
              <w:rPr>
                <w:rFonts w:eastAsia="Calibri"/>
                <w:lang w:eastAsia="en-US"/>
              </w:rPr>
              <w:t xml:space="preserve"> главы администрации муниципального образования «Город Адыгейск»,   председатель   конкурсной комиссии   </w:t>
            </w:r>
          </w:p>
        </w:tc>
      </w:tr>
      <w:tr w:rsidR="00D849AB" w:rsidRPr="00D849AB" w:rsidTr="00D849AB">
        <w:tc>
          <w:tcPr>
            <w:tcW w:w="4111" w:type="dxa"/>
          </w:tcPr>
          <w:p w:rsidR="00D849AB" w:rsidRPr="00D849AB" w:rsidRDefault="00D849AB" w:rsidP="00D849AB">
            <w:pPr>
              <w:widowControl w:val="0"/>
              <w:shd w:val="clear" w:color="auto" w:fill="FFFFFF"/>
              <w:spacing w:line="280" w:lineRule="exact"/>
            </w:pPr>
            <w:proofErr w:type="spellStart"/>
            <w:r w:rsidRPr="00D849AB">
              <w:t>Хакуз</w:t>
            </w:r>
            <w:proofErr w:type="spellEnd"/>
            <w:r w:rsidRPr="00D849AB">
              <w:t xml:space="preserve"> </w:t>
            </w:r>
            <w:proofErr w:type="spellStart"/>
            <w:r w:rsidRPr="00D849AB">
              <w:t>Замира</w:t>
            </w:r>
            <w:proofErr w:type="spellEnd"/>
          </w:p>
          <w:p w:rsidR="00D849AB" w:rsidRPr="00D849AB" w:rsidRDefault="00D849AB" w:rsidP="00D849AB">
            <w:pPr>
              <w:widowControl w:val="0"/>
              <w:shd w:val="clear" w:color="auto" w:fill="FFFFFF"/>
              <w:spacing w:line="280" w:lineRule="exact"/>
            </w:pPr>
            <w:proofErr w:type="spellStart"/>
            <w:r w:rsidRPr="00D849AB">
              <w:t>Мадиновна</w:t>
            </w:r>
            <w:proofErr w:type="spellEnd"/>
          </w:p>
          <w:p w:rsidR="00D849AB" w:rsidRPr="00D849AB" w:rsidRDefault="00D849AB" w:rsidP="00D849AB">
            <w:pPr>
              <w:widowControl w:val="0"/>
              <w:shd w:val="clear" w:color="auto" w:fill="FFFFFF"/>
              <w:spacing w:line="280" w:lineRule="exact"/>
            </w:pPr>
          </w:p>
          <w:p w:rsidR="00D849AB" w:rsidRPr="00D849AB" w:rsidRDefault="00D849AB" w:rsidP="00D849AB">
            <w:pPr>
              <w:widowControl w:val="0"/>
              <w:shd w:val="clear" w:color="auto" w:fill="FFFFFF"/>
              <w:spacing w:line="326" w:lineRule="exact"/>
              <w:rPr>
                <w:color w:val="000000"/>
              </w:rPr>
            </w:pPr>
          </w:p>
        </w:tc>
        <w:tc>
          <w:tcPr>
            <w:tcW w:w="5387" w:type="dxa"/>
          </w:tcPr>
          <w:p w:rsidR="00D849AB" w:rsidRPr="00D849AB" w:rsidRDefault="00E07317" w:rsidP="00E07317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spacing w:after="64" w:line="326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Н</w:t>
            </w:r>
            <w:r w:rsidR="00D849AB" w:rsidRPr="00D849AB">
              <w:rPr>
                <w:color w:val="000000"/>
              </w:rPr>
              <w:t>ачальник отдела экономического развития, торговли и инвестиций администрации муниципального образования «Город Адыгейск», заместитель председателя конкурсной комиссии</w:t>
            </w:r>
          </w:p>
        </w:tc>
      </w:tr>
      <w:tr w:rsidR="00D849AB" w:rsidRPr="00D849AB" w:rsidTr="00D849AB">
        <w:trPr>
          <w:trHeight w:val="1741"/>
        </w:trPr>
        <w:tc>
          <w:tcPr>
            <w:tcW w:w="4111" w:type="dxa"/>
          </w:tcPr>
          <w:p w:rsidR="00C6608D" w:rsidRPr="00F00B97" w:rsidRDefault="00C6608D" w:rsidP="00D849AB">
            <w:pPr>
              <w:widowControl w:val="0"/>
              <w:shd w:val="clear" w:color="auto" w:fill="FFFFFF"/>
              <w:spacing w:line="280" w:lineRule="exact"/>
              <w:rPr>
                <w:color w:val="000000" w:themeColor="text1"/>
              </w:rPr>
            </w:pPr>
            <w:proofErr w:type="spellStart"/>
            <w:r w:rsidRPr="00F00B97">
              <w:rPr>
                <w:color w:val="000000" w:themeColor="text1"/>
              </w:rPr>
              <w:lastRenderedPageBreak/>
              <w:t>Псеуш</w:t>
            </w:r>
            <w:proofErr w:type="spellEnd"/>
            <w:r w:rsidRPr="00F00B97">
              <w:rPr>
                <w:color w:val="000000" w:themeColor="text1"/>
              </w:rPr>
              <w:t xml:space="preserve"> </w:t>
            </w:r>
          </w:p>
          <w:p w:rsidR="00D849AB" w:rsidRPr="00F00B97" w:rsidRDefault="00C6608D" w:rsidP="00D849AB">
            <w:pPr>
              <w:widowControl w:val="0"/>
              <w:shd w:val="clear" w:color="auto" w:fill="FFFFFF"/>
              <w:spacing w:line="280" w:lineRule="exact"/>
              <w:rPr>
                <w:color w:val="000000" w:themeColor="text1"/>
              </w:rPr>
            </w:pPr>
            <w:r w:rsidRPr="00F00B97">
              <w:rPr>
                <w:color w:val="000000" w:themeColor="text1"/>
              </w:rPr>
              <w:t>Бэла Адамовна</w:t>
            </w:r>
          </w:p>
          <w:p w:rsidR="00D849AB" w:rsidRPr="00F00B97" w:rsidRDefault="00D849AB" w:rsidP="00D849AB">
            <w:pPr>
              <w:widowControl w:val="0"/>
              <w:shd w:val="clear" w:color="auto" w:fill="FFFFFF"/>
              <w:spacing w:line="280" w:lineRule="exact"/>
              <w:rPr>
                <w:color w:val="000000" w:themeColor="text1"/>
              </w:rPr>
            </w:pPr>
          </w:p>
        </w:tc>
        <w:tc>
          <w:tcPr>
            <w:tcW w:w="5387" w:type="dxa"/>
          </w:tcPr>
          <w:p w:rsidR="00D849AB" w:rsidRPr="00F00B97" w:rsidRDefault="00C6608D" w:rsidP="00C6608D">
            <w:pPr>
              <w:widowControl w:val="0"/>
              <w:shd w:val="clear" w:color="auto" w:fill="FFFFFF"/>
              <w:tabs>
                <w:tab w:val="left" w:pos="34"/>
              </w:tabs>
              <w:spacing w:after="93" w:line="322" w:lineRule="exact"/>
              <w:jc w:val="both"/>
              <w:rPr>
                <w:color w:val="000000" w:themeColor="text1"/>
              </w:rPr>
            </w:pPr>
            <w:r w:rsidRPr="00F00B97">
              <w:rPr>
                <w:color w:val="000000" w:themeColor="text1"/>
              </w:rPr>
              <w:t>Главный специалист</w:t>
            </w:r>
            <w:r w:rsidR="00D849AB" w:rsidRPr="00F00B97">
              <w:rPr>
                <w:color w:val="000000" w:themeColor="text1"/>
              </w:rPr>
              <w:t xml:space="preserve"> отдела экономич</w:t>
            </w:r>
            <w:r w:rsidR="00D849AB" w:rsidRPr="00F00B97">
              <w:rPr>
                <w:color w:val="000000" w:themeColor="text1"/>
              </w:rPr>
              <w:t>е</w:t>
            </w:r>
            <w:r w:rsidR="00D849AB" w:rsidRPr="00F00B97">
              <w:rPr>
                <w:color w:val="000000" w:themeColor="text1"/>
              </w:rPr>
              <w:t>ского развития, торговли и инвестиций администрации муниципального образ</w:t>
            </w:r>
            <w:r w:rsidR="00D849AB" w:rsidRPr="00F00B97">
              <w:rPr>
                <w:color w:val="000000" w:themeColor="text1"/>
              </w:rPr>
              <w:t>о</w:t>
            </w:r>
            <w:r w:rsidR="00D849AB" w:rsidRPr="00F00B97">
              <w:rPr>
                <w:color w:val="000000" w:themeColor="text1"/>
              </w:rPr>
              <w:t>вания «Город Адыгейск», секретарь к</w:t>
            </w:r>
            <w:r w:rsidR="00D849AB" w:rsidRPr="00F00B97">
              <w:rPr>
                <w:color w:val="000000" w:themeColor="text1"/>
              </w:rPr>
              <w:t>о</w:t>
            </w:r>
            <w:r w:rsidR="00D849AB" w:rsidRPr="00F00B97">
              <w:rPr>
                <w:color w:val="000000" w:themeColor="text1"/>
              </w:rPr>
              <w:t>миссии</w:t>
            </w:r>
          </w:p>
        </w:tc>
      </w:tr>
      <w:tr w:rsidR="00D849AB" w:rsidRPr="00D849AB" w:rsidTr="00D849AB">
        <w:tc>
          <w:tcPr>
            <w:tcW w:w="4111" w:type="dxa"/>
          </w:tcPr>
          <w:p w:rsidR="00D849AB" w:rsidRPr="00D849AB" w:rsidRDefault="00EA7391" w:rsidP="00D849AB">
            <w:pPr>
              <w:widowControl w:val="0"/>
              <w:shd w:val="clear" w:color="auto" w:fill="FFFFFF"/>
              <w:spacing w:line="280" w:lineRule="exact"/>
              <w:rPr>
                <w:color w:val="000000"/>
              </w:rPr>
            </w:pPr>
            <w:r w:rsidRPr="00D849AB">
              <w:rPr>
                <w:color w:val="000000"/>
              </w:rPr>
              <w:t>Члены комиссии:</w:t>
            </w:r>
          </w:p>
        </w:tc>
        <w:tc>
          <w:tcPr>
            <w:tcW w:w="5387" w:type="dxa"/>
          </w:tcPr>
          <w:p w:rsidR="00D849AB" w:rsidRPr="00D849AB" w:rsidRDefault="00D849AB" w:rsidP="00D849AB">
            <w:pPr>
              <w:widowControl w:val="0"/>
              <w:shd w:val="clear" w:color="auto" w:fill="FFFFFF"/>
              <w:tabs>
                <w:tab w:val="left" w:pos="259"/>
              </w:tabs>
              <w:spacing w:after="93" w:line="322" w:lineRule="exact"/>
              <w:ind w:left="300"/>
              <w:jc w:val="both"/>
              <w:rPr>
                <w:color w:val="000000"/>
              </w:rPr>
            </w:pPr>
          </w:p>
        </w:tc>
      </w:tr>
      <w:tr w:rsidR="00D849AB" w:rsidRPr="00D849AB" w:rsidTr="00D849AB">
        <w:tc>
          <w:tcPr>
            <w:tcW w:w="4111" w:type="dxa"/>
          </w:tcPr>
          <w:p w:rsidR="00F00B97" w:rsidRDefault="00F00B97" w:rsidP="00D849AB">
            <w:pPr>
              <w:widowControl w:val="0"/>
              <w:shd w:val="clear" w:color="auto" w:fill="FFFFFF"/>
              <w:spacing w:line="326" w:lineRule="exact"/>
            </w:pPr>
            <w:proofErr w:type="spellStart"/>
            <w:r>
              <w:t>Гакаме</w:t>
            </w:r>
            <w:proofErr w:type="spellEnd"/>
            <w:r>
              <w:t xml:space="preserve"> </w:t>
            </w:r>
          </w:p>
          <w:p w:rsidR="00D849AB" w:rsidRPr="00D849AB" w:rsidRDefault="00F00B97" w:rsidP="00D849AB">
            <w:pPr>
              <w:widowControl w:val="0"/>
              <w:shd w:val="clear" w:color="auto" w:fill="FFFFFF"/>
              <w:spacing w:line="326" w:lineRule="exact"/>
            </w:pPr>
            <w:r>
              <w:t xml:space="preserve">Римма </w:t>
            </w:r>
            <w:proofErr w:type="spellStart"/>
            <w:r>
              <w:t>Гиссовна</w:t>
            </w:r>
            <w:proofErr w:type="spellEnd"/>
            <w:r>
              <w:t xml:space="preserve"> </w:t>
            </w:r>
          </w:p>
          <w:p w:rsidR="00D849AB" w:rsidRPr="00D849AB" w:rsidRDefault="00D849AB" w:rsidP="00D849AB">
            <w:pPr>
              <w:widowControl w:val="0"/>
              <w:shd w:val="clear" w:color="auto" w:fill="FFFFFF"/>
              <w:spacing w:line="326" w:lineRule="exact"/>
              <w:rPr>
                <w:color w:val="000000"/>
              </w:rPr>
            </w:pPr>
          </w:p>
        </w:tc>
        <w:tc>
          <w:tcPr>
            <w:tcW w:w="5387" w:type="dxa"/>
          </w:tcPr>
          <w:p w:rsidR="00D849AB" w:rsidRPr="00D849AB" w:rsidRDefault="00F00B97" w:rsidP="00F00B97">
            <w:pPr>
              <w:shd w:val="clear" w:color="auto" w:fill="FFFFFF"/>
              <w:suppressAutoHyphens/>
              <w:ind w:left="34"/>
              <w:jc w:val="both"/>
              <w:rPr>
                <w:color w:val="000000"/>
                <w:lang w:eastAsia="ar-SA"/>
              </w:rPr>
            </w:pPr>
            <w:r>
              <w:rPr>
                <w:lang w:eastAsia="ar-SA"/>
              </w:rPr>
              <w:t xml:space="preserve">Главный специалист </w:t>
            </w:r>
            <w:r w:rsidR="00D849AB" w:rsidRPr="00D849AB">
              <w:rPr>
                <w:lang w:eastAsia="ar-SA"/>
              </w:rPr>
              <w:t xml:space="preserve"> управления по имущественным и земельным отношениям администрации муниципального образования «Город Адыгейск»</w:t>
            </w:r>
          </w:p>
        </w:tc>
      </w:tr>
      <w:tr w:rsidR="00D849AB" w:rsidRPr="00D849AB" w:rsidTr="00D849AB">
        <w:tc>
          <w:tcPr>
            <w:tcW w:w="4111" w:type="dxa"/>
          </w:tcPr>
          <w:p w:rsidR="00D849AB" w:rsidRPr="00D849AB" w:rsidRDefault="00D849AB" w:rsidP="00D849AB">
            <w:pPr>
              <w:widowControl w:val="0"/>
              <w:shd w:val="clear" w:color="auto" w:fill="FFFFFF"/>
              <w:spacing w:line="326" w:lineRule="exact"/>
              <w:rPr>
                <w:color w:val="000000"/>
              </w:rPr>
            </w:pPr>
            <w:proofErr w:type="spellStart"/>
            <w:r w:rsidRPr="00D849AB">
              <w:rPr>
                <w:color w:val="000000"/>
              </w:rPr>
              <w:t>Чуяко</w:t>
            </w:r>
            <w:proofErr w:type="spellEnd"/>
            <w:r w:rsidRPr="00D849AB">
              <w:rPr>
                <w:color w:val="000000"/>
              </w:rPr>
              <w:t xml:space="preserve"> </w:t>
            </w:r>
            <w:proofErr w:type="spellStart"/>
            <w:r w:rsidRPr="00D849AB">
              <w:rPr>
                <w:color w:val="000000"/>
              </w:rPr>
              <w:t>Азамат</w:t>
            </w:r>
            <w:proofErr w:type="spellEnd"/>
          </w:p>
          <w:p w:rsidR="00D849AB" w:rsidRPr="00D849AB" w:rsidRDefault="00D849AB" w:rsidP="00D849AB">
            <w:pPr>
              <w:widowControl w:val="0"/>
              <w:shd w:val="clear" w:color="auto" w:fill="FFFFFF"/>
              <w:spacing w:line="326" w:lineRule="exact"/>
              <w:rPr>
                <w:color w:val="000000"/>
              </w:rPr>
            </w:pPr>
            <w:r w:rsidRPr="00D849AB">
              <w:rPr>
                <w:color w:val="000000"/>
              </w:rPr>
              <w:t xml:space="preserve"> </w:t>
            </w:r>
            <w:proofErr w:type="spellStart"/>
            <w:r w:rsidRPr="00D849AB">
              <w:rPr>
                <w:color w:val="000000"/>
              </w:rPr>
              <w:t>Хамедович</w:t>
            </w:r>
            <w:proofErr w:type="spellEnd"/>
          </w:p>
        </w:tc>
        <w:tc>
          <w:tcPr>
            <w:tcW w:w="5387" w:type="dxa"/>
          </w:tcPr>
          <w:p w:rsidR="00D849AB" w:rsidRPr="00D849AB" w:rsidRDefault="00D849AB" w:rsidP="00F00B97">
            <w:pPr>
              <w:widowControl w:val="0"/>
              <w:shd w:val="clear" w:color="auto" w:fill="FFFFFF"/>
              <w:tabs>
                <w:tab w:val="left" w:pos="0"/>
              </w:tabs>
              <w:spacing w:line="322" w:lineRule="exact"/>
              <w:jc w:val="both"/>
              <w:rPr>
                <w:color w:val="000000"/>
              </w:rPr>
            </w:pPr>
            <w:r w:rsidRPr="00D849AB">
              <w:rPr>
                <w:color w:val="000000"/>
                <w:shd w:val="clear" w:color="auto" w:fill="FFFFFF"/>
              </w:rPr>
              <w:t>Начальник управления градостроител</w:t>
            </w:r>
            <w:r w:rsidRPr="00D849AB">
              <w:rPr>
                <w:color w:val="000000"/>
                <w:shd w:val="clear" w:color="auto" w:fill="FFFFFF"/>
              </w:rPr>
              <w:t>ь</w:t>
            </w:r>
            <w:r w:rsidRPr="00D849AB">
              <w:rPr>
                <w:color w:val="000000"/>
                <w:shd w:val="clear" w:color="auto" w:fill="FFFFFF"/>
              </w:rPr>
              <w:t>ства и архитектуры администрации мун</w:t>
            </w:r>
            <w:r w:rsidRPr="00D849AB">
              <w:rPr>
                <w:color w:val="000000"/>
                <w:shd w:val="clear" w:color="auto" w:fill="FFFFFF"/>
              </w:rPr>
              <w:t>и</w:t>
            </w:r>
            <w:r w:rsidRPr="00D849AB">
              <w:rPr>
                <w:color w:val="000000"/>
                <w:shd w:val="clear" w:color="auto" w:fill="FFFFFF"/>
              </w:rPr>
              <w:t>ципального образования «Город Ад</w:t>
            </w:r>
            <w:r w:rsidRPr="00D849AB">
              <w:rPr>
                <w:color w:val="000000"/>
                <w:shd w:val="clear" w:color="auto" w:fill="FFFFFF"/>
              </w:rPr>
              <w:t>ы</w:t>
            </w:r>
            <w:r w:rsidRPr="00D849AB">
              <w:rPr>
                <w:color w:val="000000"/>
                <w:shd w:val="clear" w:color="auto" w:fill="FFFFFF"/>
              </w:rPr>
              <w:t>гейск»</w:t>
            </w:r>
          </w:p>
        </w:tc>
      </w:tr>
      <w:tr w:rsidR="00D849AB" w:rsidRPr="00D849AB" w:rsidTr="00D849AB">
        <w:tc>
          <w:tcPr>
            <w:tcW w:w="4111" w:type="dxa"/>
          </w:tcPr>
          <w:p w:rsidR="00D849AB" w:rsidRPr="00D849AB" w:rsidRDefault="00D849AB" w:rsidP="00D849AB">
            <w:pPr>
              <w:widowControl w:val="0"/>
              <w:shd w:val="clear" w:color="auto" w:fill="FFFFFF"/>
              <w:spacing w:line="326" w:lineRule="exact"/>
              <w:rPr>
                <w:color w:val="000000"/>
              </w:rPr>
            </w:pPr>
            <w:proofErr w:type="spellStart"/>
            <w:r w:rsidRPr="00D849AB">
              <w:rPr>
                <w:color w:val="000000"/>
              </w:rPr>
              <w:t>Хуако</w:t>
            </w:r>
            <w:proofErr w:type="spellEnd"/>
            <w:r w:rsidRPr="00D849AB">
              <w:rPr>
                <w:color w:val="000000"/>
              </w:rPr>
              <w:t xml:space="preserve"> Фарида</w:t>
            </w:r>
          </w:p>
          <w:p w:rsidR="00D849AB" w:rsidRPr="00D849AB" w:rsidRDefault="00D849AB" w:rsidP="00D849AB">
            <w:pPr>
              <w:widowControl w:val="0"/>
              <w:shd w:val="clear" w:color="auto" w:fill="FFFFFF"/>
              <w:spacing w:line="326" w:lineRule="exact"/>
              <w:rPr>
                <w:color w:val="000000"/>
              </w:rPr>
            </w:pPr>
            <w:proofErr w:type="spellStart"/>
            <w:r w:rsidRPr="00D849AB">
              <w:rPr>
                <w:color w:val="000000"/>
              </w:rPr>
              <w:t>Инверовна</w:t>
            </w:r>
            <w:proofErr w:type="spellEnd"/>
          </w:p>
        </w:tc>
        <w:tc>
          <w:tcPr>
            <w:tcW w:w="5387" w:type="dxa"/>
          </w:tcPr>
          <w:p w:rsidR="00D849AB" w:rsidRPr="00D849AB" w:rsidRDefault="00D849AB" w:rsidP="00F00B97">
            <w:pPr>
              <w:widowControl w:val="0"/>
              <w:shd w:val="clear" w:color="auto" w:fill="FFFFFF"/>
              <w:tabs>
                <w:tab w:val="left" w:pos="-108"/>
              </w:tabs>
              <w:spacing w:after="304" w:line="326" w:lineRule="exact"/>
              <w:jc w:val="both"/>
              <w:rPr>
                <w:color w:val="000000"/>
              </w:rPr>
            </w:pPr>
            <w:r w:rsidRPr="00D849AB">
              <w:rPr>
                <w:color w:val="000000"/>
              </w:rPr>
              <w:t>Главный специалист отдела по правовым,</w:t>
            </w:r>
            <w:r w:rsidR="00F00B97">
              <w:rPr>
                <w:color w:val="000000"/>
              </w:rPr>
              <w:t xml:space="preserve"> </w:t>
            </w:r>
            <w:r w:rsidRPr="00D849AB">
              <w:rPr>
                <w:color w:val="000000"/>
              </w:rPr>
              <w:t>кадровым, жилищным вопросам и проф</w:t>
            </w:r>
            <w:r w:rsidRPr="00D849AB">
              <w:rPr>
                <w:color w:val="000000"/>
              </w:rPr>
              <w:t>и</w:t>
            </w:r>
            <w:r w:rsidRPr="00D849AB">
              <w:rPr>
                <w:color w:val="000000"/>
              </w:rPr>
              <w:t>лактике коррупционных и иных правовых правонарушений администрации МО «Г</w:t>
            </w:r>
            <w:r w:rsidRPr="00D849AB">
              <w:rPr>
                <w:color w:val="000000"/>
              </w:rPr>
              <w:t>о</w:t>
            </w:r>
            <w:r w:rsidRPr="00D849AB">
              <w:rPr>
                <w:color w:val="000000"/>
              </w:rPr>
              <w:t>род Адыгейск»;</w:t>
            </w:r>
          </w:p>
        </w:tc>
      </w:tr>
    </w:tbl>
    <w:p w:rsidR="00D849AB" w:rsidRPr="00D849AB" w:rsidRDefault="00D849AB" w:rsidP="00D849AB">
      <w:pPr>
        <w:shd w:val="clear" w:color="auto" w:fill="FFFFFF"/>
        <w:suppressAutoHyphens/>
        <w:ind w:right="-81"/>
        <w:jc w:val="both"/>
        <w:rPr>
          <w:szCs w:val="24"/>
          <w:lang w:eastAsia="ar-SA"/>
        </w:rPr>
      </w:pPr>
    </w:p>
    <w:p w:rsidR="00D849AB" w:rsidRDefault="00D849AB" w:rsidP="00D849AB">
      <w:pPr>
        <w:shd w:val="clear" w:color="auto" w:fill="FFFFFF"/>
        <w:suppressAutoHyphens/>
        <w:ind w:right="-81" w:firstLine="708"/>
        <w:jc w:val="both"/>
        <w:rPr>
          <w:lang w:eastAsia="ar-SA"/>
        </w:rPr>
      </w:pPr>
      <w:r w:rsidRPr="00D849AB">
        <w:rPr>
          <w:lang w:eastAsia="ar-SA"/>
        </w:rPr>
        <w:t xml:space="preserve"> Кворум имеется. Комиссия правомочна принять решение. </w:t>
      </w:r>
    </w:p>
    <w:p w:rsidR="00EA7391" w:rsidRPr="00D849AB" w:rsidRDefault="00EA7391" w:rsidP="00D849AB">
      <w:pPr>
        <w:shd w:val="clear" w:color="auto" w:fill="FFFFFF"/>
        <w:suppressAutoHyphens/>
        <w:ind w:right="-81" w:firstLine="708"/>
        <w:jc w:val="both"/>
        <w:rPr>
          <w:lang w:eastAsia="ar-SA"/>
        </w:rPr>
      </w:pPr>
    </w:p>
    <w:p w:rsidR="00D849AB" w:rsidRPr="00EA7391" w:rsidRDefault="00EA7391" w:rsidP="00EA7391">
      <w:pPr>
        <w:pStyle w:val="a4"/>
        <w:numPr>
          <w:ilvl w:val="0"/>
          <w:numId w:val="23"/>
        </w:numPr>
        <w:rPr>
          <w:b/>
        </w:rPr>
      </w:pPr>
      <w:r w:rsidRPr="00EA7391">
        <w:rPr>
          <w:b/>
          <w:sz w:val="28"/>
          <w:szCs w:val="28"/>
        </w:rPr>
        <w:t>Предмет конкурса</w:t>
      </w:r>
      <w:r>
        <w:rPr>
          <w:b/>
        </w:rPr>
        <w:t>:</w:t>
      </w:r>
      <w:r w:rsidR="00D849AB" w:rsidRPr="00EA7391">
        <w:rPr>
          <w:b/>
        </w:rPr>
        <w:t xml:space="preserve">    </w:t>
      </w:r>
      <w:r w:rsidR="00D76613" w:rsidRPr="00EA7391">
        <w:rPr>
          <w:b/>
        </w:rPr>
        <w:t xml:space="preserve">  </w:t>
      </w:r>
      <w:r w:rsidR="00D849AB" w:rsidRPr="00EA7391">
        <w:rPr>
          <w:b/>
        </w:rPr>
        <w:t xml:space="preserve">   </w:t>
      </w:r>
    </w:p>
    <w:p w:rsidR="00D849AB" w:rsidRDefault="00D849AB" w:rsidP="00D849AB">
      <w:pPr>
        <w:spacing w:after="120"/>
        <w:ind w:firstLine="708"/>
        <w:jc w:val="both"/>
      </w:pPr>
      <w:r w:rsidRPr="00D849AB">
        <w:t xml:space="preserve">Право размещения нестационарных торговых объектов на территории муниципального образования «Город </w:t>
      </w:r>
      <w:r w:rsidR="00027344">
        <w:t>Адыгейск</w:t>
      </w:r>
      <w:r w:rsidRPr="00D849AB">
        <w:t>» в соответствии со схемой размещения нестационарных торговых объектов на территории муниципал</w:t>
      </w:r>
      <w:r w:rsidRPr="00D849AB">
        <w:t>ь</w:t>
      </w:r>
      <w:r w:rsidRPr="00D849AB">
        <w:t xml:space="preserve">ного образования «Город </w:t>
      </w:r>
      <w:r w:rsidR="00027344">
        <w:t>Адыгейск</w:t>
      </w:r>
      <w:r w:rsidR="001802CD">
        <w:t>», (далее – Схема размещения).</w:t>
      </w:r>
    </w:p>
    <w:p w:rsidR="001802CD" w:rsidRDefault="001802CD" w:rsidP="001802CD">
      <w:pPr>
        <w:pStyle w:val="a4"/>
        <w:numPr>
          <w:ilvl w:val="0"/>
          <w:numId w:val="23"/>
        </w:numPr>
        <w:spacing w:after="120"/>
        <w:rPr>
          <w:b/>
          <w:sz w:val="28"/>
          <w:szCs w:val="28"/>
        </w:rPr>
      </w:pPr>
      <w:r w:rsidRPr="001802CD">
        <w:rPr>
          <w:b/>
          <w:sz w:val="28"/>
          <w:szCs w:val="28"/>
        </w:rPr>
        <w:t>Критерии оценки  заявки:</w:t>
      </w:r>
    </w:p>
    <w:p w:rsidR="001802CD" w:rsidRDefault="001802CD" w:rsidP="001802CD">
      <w:pPr>
        <w:pStyle w:val="a4"/>
        <w:spacing w:after="120"/>
        <w:ind w:left="0" w:firstLine="1080"/>
        <w:rPr>
          <w:sz w:val="28"/>
          <w:szCs w:val="28"/>
        </w:rPr>
      </w:pPr>
      <w:r w:rsidRPr="001802CD">
        <w:rPr>
          <w:sz w:val="28"/>
          <w:szCs w:val="28"/>
        </w:rPr>
        <w:t xml:space="preserve">Критерии </w:t>
      </w:r>
      <w:r>
        <w:rPr>
          <w:sz w:val="28"/>
          <w:szCs w:val="28"/>
        </w:rPr>
        <w:t>и сопоставления  заявок  при определении  победителей  Конкурса:</w:t>
      </w:r>
    </w:p>
    <w:p w:rsidR="001802CD" w:rsidRDefault="001802CD" w:rsidP="001802CD">
      <w:pPr>
        <w:pStyle w:val="a4"/>
        <w:spacing w:after="120"/>
        <w:ind w:left="0" w:firstLine="1080"/>
        <w:rPr>
          <w:sz w:val="28"/>
          <w:szCs w:val="28"/>
        </w:rPr>
      </w:pPr>
      <w:r>
        <w:rPr>
          <w:sz w:val="28"/>
          <w:szCs w:val="28"/>
        </w:rPr>
        <w:t>- отсутствие  задолженности по налогам и сборам;</w:t>
      </w:r>
    </w:p>
    <w:p w:rsidR="001802CD" w:rsidRDefault="001802CD" w:rsidP="001802CD">
      <w:pPr>
        <w:pStyle w:val="a4"/>
        <w:spacing w:after="120"/>
        <w:ind w:left="0" w:firstLine="1080"/>
        <w:rPr>
          <w:sz w:val="28"/>
          <w:szCs w:val="28"/>
        </w:rPr>
      </w:pPr>
      <w:proofErr w:type="gramStart"/>
      <w:r>
        <w:rPr>
          <w:sz w:val="28"/>
          <w:szCs w:val="28"/>
        </w:rPr>
        <w:t>- предложение  участника  Конкурса  по внешнему виду  НТО и бл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гоустройству  прилегающей территории в едином в архитектурно-дизайнерском стиле,  согласованное  с Управлением градостроительства  и архитектуры  администрации;</w:t>
      </w:r>
      <w:proofErr w:type="gramEnd"/>
    </w:p>
    <w:p w:rsidR="001802CD" w:rsidRDefault="001802CD" w:rsidP="001802CD">
      <w:pPr>
        <w:pStyle w:val="a4"/>
        <w:spacing w:after="120"/>
        <w:ind w:left="0" w:firstLine="1080"/>
        <w:rPr>
          <w:sz w:val="28"/>
          <w:szCs w:val="28"/>
        </w:rPr>
      </w:pPr>
      <w:r>
        <w:rPr>
          <w:sz w:val="28"/>
          <w:szCs w:val="28"/>
        </w:rPr>
        <w:t>- декларирование</w:t>
      </w:r>
      <w:r w:rsidR="00006250">
        <w:rPr>
          <w:sz w:val="28"/>
          <w:szCs w:val="28"/>
        </w:rPr>
        <w:t xml:space="preserve"> (</w:t>
      </w:r>
      <w:r w:rsidR="006117E2">
        <w:rPr>
          <w:sz w:val="28"/>
          <w:szCs w:val="28"/>
        </w:rPr>
        <w:t>в произвольной  форме) факта использования  п</w:t>
      </w:r>
      <w:r w:rsidR="006117E2">
        <w:rPr>
          <w:sz w:val="28"/>
          <w:szCs w:val="28"/>
        </w:rPr>
        <w:t>о</w:t>
      </w:r>
      <w:r w:rsidR="006117E2">
        <w:rPr>
          <w:sz w:val="28"/>
          <w:szCs w:val="28"/>
        </w:rPr>
        <w:t>веренных  технических средств измерения (весов, мерных емкостей, ме</w:t>
      </w:r>
      <w:r w:rsidR="006117E2">
        <w:rPr>
          <w:sz w:val="28"/>
          <w:szCs w:val="28"/>
        </w:rPr>
        <w:t>р</w:t>
      </w:r>
      <w:r w:rsidR="006117E2">
        <w:rPr>
          <w:sz w:val="28"/>
          <w:szCs w:val="28"/>
        </w:rPr>
        <w:t>ной линейки) на  планируемый период  размещения НТО;</w:t>
      </w:r>
    </w:p>
    <w:p w:rsidR="006117E2" w:rsidRDefault="006117E2" w:rsidP="001802CD">
      <w:pPr>
        <w:pStyle w:val="a4"/>
        <w:spacing w:after="120"/>
        <w:ind w:left="0" w:firstLine="1080"/>
        <w:rPr>
          <w:sz w:val="28"/>
          <w:szCs w:val="28"/>
        </w:rPr>
      </w:pPr>
      <w:r>
        <w:rPr>
          <w:sz w:val="28"/>
          <w:szCs w:val="28"/>
        </w:rPr>
        <w:t>- опыт работы  заявителя  в сфере  нестационарной  мелкорозничной торговли;</w:t>
      </w:r>
    </w:p>
    <w:p w:rsidR="006117E2" w:rsidRDefault="006117E2" w:rsidP="001802CD">
      <w:pPr>
        <w:pStyle w:val="a4"/>
        <w:spacing w:after="120"/>
        <w:ind w:left="0" w:firstLine="1080"/>
        <w:rPr>
          <w:sz w:val="28"/>
          <w:szCs w:val="28"/>
        </w:rPr>
      </w:pPr>
      <w:r>
        <w:rPr>
          <w:sz w:val="28"/>
          <w:szCs w:val="28"/>
        </w:rPr>
        <w:t>- размер финансового предложения  за право размещения НТО.</w:t>
      </w:r>
    </w:p>
    <w:p w:rsidR="006117E2" w:rsidRDefault="006117E2" w:rsidP="001802CD">
      <w:pPr>
        <w:pStyle w:val="a4"/>
        <w:spacing w:after="120"/>
        <w:ind w:left="0" w:firstLine="1080"/>
        <w:rPr>
          <w:b/>
          <w:sz w:val="28"/>
          <w:szCs w:val="28"/>
        </w:rPr>
      </w:pPr>
      <w:r w:rsidRPr="006117E2">
        <w:rPr>
          <w:b/>
          <w:sz w:val="28"/>
          <w:szCs w:val="28"/>
        </w:rPr>
        <w:t>6. Оценка и сопоставление заявок:</w:t>
      </w:r>
    </w:p>
    <w:p w:rsidR="006117E2" w:rsidRDefault="006117E2" w:rsidP="001802CD">
      <w:pPr>
        <w:pStyle w:val="a4"/>
        <w:spacing w:after="120"/>
        <w:ind w:left="0" w:firstLine="1080"/>
        <w:rPr>
          <w:sz w:val="28"/>
          <w:szCs w:val="28"/>
        </w:rPr>
      </w:pPr>
      <w:r w:rsidRPr="006117E2">
        <w:rPr>
          <w:sz w:val="28"/>
          <w:szCs w:val="28"/>
        </w:rPr>
        <w:lastRenderedPageBreak/>
        <w:t>6.1</w:t>
      </w:r>
      <w:proofErr w:type="gramStart"/>
      <w:r w:rsidRPr="006117E2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связи с тем, что  поступила  только одна заявка </w:t>
      </w:r>
      <w:r w:rsidR="00F30AF5">
        <w:rPr>
          <w:sz w:val="28"/>
          <w:szCs w:val="28"/>
        </w:rPr>
        <w:t xml:space="preserve"> на участие в конкурсе и она соответствует  требованиям. Конкурс  признается </w:t>
      </w:r>
      <w:proofErr w:type="gramStart"/>
      <w:r w:rsidR="00F30AF5">
        <w:rPr>
          <w:sz w:val="28"/>
          <w:szCs w:val="28"/>
        </w:rPr>
        <w:t>несостоя</w:t>
      </w:r>
      <w:r w:rsidR="00F30AF5">
        <w:rPr>
          <w:sz w:val="28"/>
          <w:szCs w:val="28"/>
        </w:rPr>
        <w:t>в</w:t>
      </w:r>
      <w:r w:rsidR="00F30AF5">
        <w:rPr>
          <w:sz w:val="28"/>
          <w:szCs w:val="28"/>
        </w:rPr>
        <w:t>шимся</w:t>
      </w:r>
      <w:proofErr w:type="gramEnd"/>
      <w:r w:rsidR="00F30AF5">
        <w:rPr>
          <w:sz w:val="28"/>
          <w:szCs w:val="28"/>
        </w:rPr>
        <w:t xml:space="preserve"> и Конкурсная  комиссия решила: предоставить право  на размещение НТО по лоту №  павильон №17/1 (номер в схеме 27)</w:t>
      </w:r>
      <w:r w:rsidR="00367933">
        <w:rPr>
          <w:sz w:val="28"/>
          <w:szCs w:val="28"/>
        </w:rPr>
        <w:t xml:space="preserve">  индивидуальному пре</w:t>
      </w:r>
      <w:r w:rsidR="00367933">
        <w:rPr>
          <w:sz w:val="28"/>
          <w:szCs w:val="28"/>
        </w:rPr>
        <w:t>д</w:t>
      </w:r>
      <w:r w:rsidR="00367933">
        <w:rPr>
          <w:sz w:val="28"/>
          <w:szCs w:val="28"/>
        </w:rPr>
        <w:t xml:space="preserve">принимателю </w:t>
      </w:r>
      <w:proofErr w:type="spellStart"/>
      <w:r w:rsidR="00367933">
        <w:rPr>
          <w:sz w:val="28"/>
          <w:szCs w:val="28"/>
        </w:rPr>
        <w:t>Цею</w:t>
      </w:r>
      <w:proofErr w:type="spellEnd"/>
      <w:r w:rsidR="00367933">
        <w:rPr>
          <w:sz w:val="28"/>
          <w:szCs w:val="28"/>
        </w:rPr>
        <w:t xml:space="preserve"> </w:t>
      </w:r>
      <w:proofErr w:type="spellStart"/>
      <w:r w:rsidR="00367933">
        <w:rPr>
          <w:sz w:val="28"/>
          <w:szCs w:val="28"/>
        </w:rPr>
        <w:t>Асфару</w:t>
      </w:r>
      <w:proofErr w:type="spellEnd"/>
      <w:r w:rsidR="00367933">
        <w:rPr>
          <w:sz w:val="28"/>
          <w:szCs w:val="28"/>
        </w:rPr>
        <w:t xml:space="preserve"> </w:t>
      </w:r>
      <w:proofErr w:type="spellStart"/>
      <w:r w:rsidR="00367933">
        <w:rPr>
          <w:sz w:val="28"/>
          <w:szCs w:val="28"/>
        </w:rPr>
        <w:t>Саферовичу</w:t>
      </w:r>
      <w:proofErr w:type="spellEnd"/>
      <w:r w:rsidR="00EA3F56">
        <w:rPr>
          <w:sz w:val="28"/>
          <w:szCs w:val="28"/>
        </w:rPr>
        <w:t>.</w:t>
      </w:r>
    </w:p>
    <w:p w:rsidR="00EA3F56" w:rsidRPr="006117E2" w:rsidRDefault="00EA3F56" w:rsidP="001802CD">
      <w:pPr>
        <w:pStyle w:val="a4"/>
        <w:spacing w:after="120"/>
        <w:ind w:left="0" w:firstLine="1080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п.5 Положения  о порядке  размещения  нестаци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нарных торговых </w:t>
      </w:r>
      <w:r w:rsidR="00006250">
        <w:rPr>
          <w:sz w:val="28"/>
          <w:szCs w:val="28"/>
        </w:rPr>
        <w:t xml:space="preserve">объектов </w:t>
      </w:r>
      <w:r>
        <w:rPr>
          <w:sz w:val="28"/>
          <w:szCs w:val="28"/>
        </w:rPr>
        <w:t xml:space="preserve"> на территории  муниципального образования «Город Адыгейск»</w:t>
      </w:r>
      <w:r w:rsidR="001430A6">
        <w:rPr>
          <w:sz w:val="28"/>
          <w:szCs w:val="28"/>
        </w:rPr>
        <w:t>, отделу экономического  развития,  торговли  и инвест</w:t>
      </w:r>
      <w:r w:rsidR="001430A6">
        <w:rPr>
          <w:sz w:val="28"/>
          <w:szCs w:val="28"/>
        </w:rPr>
        <w:t>и</w:t>
      </w:r>
      <w:r w:rsidR="001430A6">
        <w:rPr>
          <w:sz w:val="28"/>
          <w:szCs w:val="28"/>
        </w:rPr>
        <w:t>ций заключить договор о</w:t>
      </w:r>
      <w:bookmarkStart w:id="0" w:name="_GoBack"/>
      <w:bookmarkEnd w:id="0"/>
      <w:r w:rsidR="001430A6">
        <w:rPr>
          <w:sz w:val="28"/>
          <w:szCs w:val="28"/>
        </w:rPr>
        <w:t xml:space="preserve"> предоставлении права  на размещение  нестаци</w:t>
      </w:r>
      <w:r w:rsidR="001430A6">
        <w:rPr>
          <w:sz w:val="28"/>
          <w:szCs w:val="28"/>
        </w:rPr>
        <w:t>о</w:t>
      </w:r>
      <w:r w:rsidR="001430A6">
        <w:rPr>
          <w:sz w:val="28"/>
          <w:szCs w:val="28"/>
        </w:rPr>
        <w:t>нарного торгового объекта  на территории  муниципального образования «Город Адыгейск»</w:t>
      </w:r>
      <w:r>
        <w:rPr>
          <w:sz w:val="28"/>
          <w:szCs w:val="28"/>
        </w:rPr>
        <w:t xml:space="preserve"> </w:t>
      </w:r>
      <w:r w:rsidR="001430A6">
        <w:rPr>
          <w:sz w:val="28"/>
          <w:szCs w:val="28"/>
        </w:rPr>
        <w:t xml:space="preserve"> с индивидуальным предпринимателем  </w:t>
      </w:r>
      <w:proofErr w:type="spellStart"/>
      <w:r w:rsidR="001430A6">
        <w:rPr>
          <w:sz w:val="28"/>
          <w:szCs w:val="28"/>
        </w:rPr>
        <w:t>Цеем</w:t>
      </w:r>
      <w:proofErr w:type="spellEnd"/>
      <w:r w:rsidR="001430A6">
        <w:rPr>
          <w:sz w:val="28"/>
          <w:szCs w:val="28"/>
        </w:rPr>
        <w:t xml:space="preserve"> </w:t>
      </w:r>
      <w:proofErr w:type="spellStart"/>
      <w:r w:rsidR="001430A6">
        <w:rPr>
          <w:sz w:val="28"/>
          <w:szCs w:val="28"/>
        </w:rPr>
        <w:t>Асфаром</w:t>
      </w:r>
      <w:proofErr w:type="spellEnd"/>
      <w:r w:rsidR="001430A6">
        <w:rPr>
          <w:sz w:val="28"/>
          <w:szCs w:val="28"/>
        </w:rPr>
        <w:t xml:space="preserve"> </w:t>
      </w:r>
      <w:proofErr w:type="spellStart"/>
      <w:r w:rsidR="001430A6">
        <w:rPr>
          <w:sz w:val="28"/>
          <w:szCs w:val="28"/>
        </w:rPr>
        <w:t>Саферовичем</w:t>
      </w:r>
      <w:proofErr w:type="spellEnd"/>
      <w:r w:rsidR="001430A6">
        <w:rPr>
          <w:sz w:val="28"/>
          <w:szCs w:val="28"/>
        </w:rPr>
        <w:t xml:space="preserve"> сроком на 5 лет  с учетом  предложенной стоимости  за разм</w:t>
      </w:r>
      <w:r w:rsidR="001430A6">
        <w:rPr>
          <w:sz w:val="28"/>
          <w:szCs w:val="28"/>
        </w:rPr>
        <w:t>е</w:t>
      </w:r>
      <w:r w:rsidR="001430A6">
        <w:rPr>
          <w:sz w:val="28"/>
          <w:szCs w:val="28"/>
        </w:rPr>
        <w:t>щение  объекта НТО.</w:t>
      </w:r>
      <w:proofErr w:type="gramEnd"/>
    </w:p>
    <w:p w:rsidR="006117E2" w:rsidRPr="001802CD" w:rsidRDefault="006117E2" w:rsidP="001802CD">
      <w:pPr>
        <w:pStyle w:val="a4"/>
        <w:spacing w:after="120"/>
        <w:ind w:left="0" w:firstLine="1080"/>
        <w:rPr>
          <w:sz w:val="28"/>
          <w:szCs w:val="28"/>
        </w:rPr>
      </w:pPr>
    </w:p>
    <w:p w:rsidR="001802CD" w:rsidRPr="001802CD" w:rsidRDefault="001802CD" w:rsidP="001802CD">
      <w:pPr>
        <w:pStyle w:val="a4"/>
        <w:spacing w:after="120"/>
        <w:ind w:left="1080"/>
        <w:rPr>
          <w:sz w:val="28"/>
          <w:szCs w:val="28"/>
        </w:rPr>
      </w:pPr>
    </w:p>
    <w:p w:rsidR="002B124C" w:rsidRPr="00104BCE" w:rsidRDefault="001430A6" w:rsidP="002B124C">
      <w:pPr>
        <w:shd w:val="clear" w:color="auto" w:fill="FFFFFF"/>
        <w:suppressAutoHyphens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Председатель Комиссии                          </w:t>
      </w:r>
      <w:r w:rsidR="002B124C" w:rsidRPr="00104BCE">
        <w:rPr>
          <w:sz w:val="26"/>
          <w:szCs w:val="26"/>
          <w:lang w:eastAsia="ar-SA"/>
        </w:rPr>
        <w:t>_____________</w:t>
      </w:r>
      <w:r w:rsidR="00104BCE" w:rsidRPr="00104BCE">
        <w:rPr>
          <w:sz w:val="26"/>
          <w:szCs w:val="26"/>
          <w:lang w:eastAsia="ar-SA"/>
        </w:rPr>
        <w:t xml:space="preserve">З.М. </w:t>
      </w:r>
      <w:proofErr w:type="spellStart"/>
      <w:r w:rsidR="00104BCE" w:rsidRPr="00104BCE">
        <w:rPr>
          <w:sz w:val="26"/>
          <w:szCs w:val="26"/>
          <w:lang w:eastAsia="ar-SA"/>
        </w:rPr>
        <w:t>Багирокова</w:t>
      </w:r>
      <w:proofErr w:type="spellEnd"/>
      <w:r w:rsidR="002B124C" w:rsidRPr="00104BCE">
        <w:rPr>
          <w:sz w:val="26"/>
          <w:szCs w:val="26"/>
          <w:lang w:eastAsia="ar-SA"/>
        </w:rPr>
        <w:t xml:space="preserve">                              </w:t>
      </w:r>
    </w:p>
    <w:p w:rsidR="002B124C" w:rsidRPr="00104BCE" w:rsidRDefault="002B124C" w:rsidP="002B124C">
      <w:pPr>
        <w:shd w:val="clear" w:color="auto" w:fill="FFFFFF"/>
        <w:suppressAutoHyphens/>
        <w:rPr>
          <w:sz w:val="26"/>
          <w:szCs w:val="26"/>
          <w:lang w:eastAsia="ar-SA"/>
        </w:rPr>
      </w:pPr>
    </w:p>
    <w:p w:rsidR="002B124C" w:rsidRPr="00104BCE" w:rsidRDefault="001430A6" w:rsidP="002B124C">
      <w:pPr>
        <w:shd w:val="clear" w:color="auto" w:fill="FFFFFF"/>
        <w:suppressAutoHyphens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Заместитель председателя Комиссии    </w:t>
      </w:r>
      <w:r w:rsidR="002B124C" w:rsidRPr="00104BCE">
        <w:rPr>
          <w:sz w:val="26"/>
          <w:szCs w:val="26"/>
          <w:lang w:eastAsia="ar-SA"/>
        </w:rPr>
        <w:t>_____________</w:t>
      </w:r>
      <w:proofErr w:type="spellStart"/>
      <w:r w:rsidR="002B124C" w:rsidRPr="00104BCE">
        <w:rPr>
          <w:sz w:val="26"/>
          <w:szCs w:val="26"/>
          <w:lang w:eastAsia="ar-SA"/>
        </w:rPr>
        <w:t>З.М.Хакуз</w:t>
      </w:r>
      <w:proofErr w:type="spellEnd"/>
      <w:r w:rsidR="002B124C" w:rsidRPr="00104BCE">
        <w:rPr>
          <w:sz w:val="26"/>
          <w:szCs w:val="26"/>
          <w:lang w:eastAsia="ar-SA"/>
        </w:rPr>
        <w:t xml:space="preserve">                                   </w:t>
      </w:r>
    </w:p>
    <w:p w:rsidR="002B124C" w:rsidRPr="00104BCE" w:rsidRDefault="002B124C" w:rsidP="002B124C">
      <w:pPr>
        <w:shd w:val="clear" w:color="auto" w:fill="FFFFFF"/>
        <w:suppressAutoHyphens/>
        <w:rPr>
          <w:sz w:val="26"/>
          <w:szCs w:val="26"/>
          <w:lang w:eastAsia="ar-SA"/>
        </w:rPr>
      </w:pPr>
    </w:p>
    <w:p w:rsidR="002B124C" w:rsidRPr="00104BCE" w:rsidRDefault="001430A6" w:rsidP="002B124C">
      <w:pPr>
        <w:shd w:val="clear" w:color="auto" w:fill="FFFFFF"/>
        <w:suppressAutoHyphens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Секретарь Комиссии                                </w:t>
      </w:r>
      <w:r w:rsidR="002B124C" w:rsidRPr="00104BCE">
        <w:rPr>
          <w:sz w:val="26"/>
          <w:szCs w:val="26"/>
          <w:lang w:eastAsia="ar-SA"/>
        </w:rPr>
        <w:t>_____________</w:t>
      </w:r>
      <w:r>
        <w:rPr>
          <w:sz w:val="26"/>
          <w:szCs w:val="26"/>
          <w:lang w:eastAsia="ar-SA"/>
        </w:rPr>
        <w:t xml:space="preserve">Б.А. </w:t>
      </w:r>
      <w:proofErr w:type="spellStart"/>
      <w:r>
        <w:rPr>
          <w:sz w:val="26"/>
          <w:szCs w:val="26"/>
          <w:lang w:eastAsia="ar-SA"/>
        </w:rPr>
        <w:t>Псеуш</w:t>
      </w:r>
      <w:proofErr w:type="spellEnd"/>
      <w:r w:rsidR="002B124C" w:rsidRPr="00104BCE">
        <w:rPr>
          <w:sz w:val="26"/>
          <w:szCs w:val="26"/>
          <w:lang w:eastAsia="ar-SA"/>
        </w:rPr>
        <w:t xml:space="preserve">                             </w:t>
      </w:r>
    </w:p>
    <w:p w:rsidR="002B124C" w:rsidRPr="00104BCE" w:rsidRDefault="002B124C" w:rsidP="002B124C">
      <w:pPr>
        <w:shd w:val="clear" w:color="auto" w:fill="FFFFFF"/>
        <w:suppressAutoHyphens/>
        <w:rPr>
          <w:sz w:val="26"/>
          <w:szCs w:val="26"/>
          <w:lang w:eastAsia="ar-SA"/>
        </w:rPr>
      </w:pPr>
    </w:p>
    <w:p w:rsidR="001430A6" w:rsidRDefault="001430A6" w:rsidP="002B124C">
      <w:pPr>
        <w:shd w:val="clear" w:color="auto" w:fill="FFFFFF"/>
        <w:suppressAutoHyphens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Члены комиссии</w:t>
      </w:r>
    </w:p>
    <w:p w:rsidR="002B124C" w:rsidRPr="00104BCE" w:rsidRDefault="001430A6" w:rsidP="002B124C">
      <w:pPr>
        <w:shd w:val="clear" w:color="auto" w:fill="FFFFFF"/>
        <w:suppressAutoHyphens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                                                                    </w:t>
      </w:r>
      <w:r w:rsidR="00104BCE" w:rsidRPr="00104BCE">
        <w:rPr>
          <w:sz w:val="26"/>
          <w:szCs w:val="26"/>
          <w:lang w:eastAsia="ar-SA"/>
        </w:rPr>
        <w:t xml:space="preserve">_____________Р.Г. </w:t>
      </w:r>
      <w:proofErr w:type="spellStart"/>
      <w:r w:rsidR="00104BCE" w:rsidRPr="00104BCE">
        <w:rPr>
          <w:sz w:val="26"/>
          <w:szCs w:val="26"/>
          <w:lang w:eastAsia="ar-SA"/>
        </w:rPr>
        <w:t>Гакаме</w:t>
      </w:r>
      <w:proofErr w:type="spellEnd"/>
      <w:r w:rsidR="002B124C" w:rsidRPr="00104BCE">
        <w:rPr>
          <w:sz w:val="26"/>
          <w:szCs w:val="26"/>
          <w:lang w:eastAsia="ar-SA"/>
        </w:rPr>
        <w:t xml:space="preserve"> </w:t>
      </w:r>
    </w:p>
    <w:p w:rsidR="002B124C" w:rsidRPr="00104BCE" w:rsidRDefault="002B124C" w:rsidP="002B124C">
      <w:pPr>
        <w:shd w:val="clear" w:color="auto" w:fill="FFFFFF"/>
        <w:suppressAutoHyphens/>
        <w:rPr>
          <w:sz w:val="26"/>
          <w:szCs w:val="26"/>
          <w:lang w:eastAsia="ar-SA"/>
        </w:rPr>
      </w:pPr>
    </w:p>
    <w:p w:rsidR="002B124C" w:rsidRDefault="001430A6" w:rsidP="002B124C">
      <w:pPr>
        <w:shd w:val="clear" w:color="auto" w:fill="FFFFFF"/>
        <w:suppressAutoHyphens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                                                                    </w:t>
      </w:r>
      <w:r w:rsidR="002B124C" w:rsidRPr="00104BCE">
        <w:rPr>
          <w:sz w:val="26"/>
          <w:szCs w:val="26"/>
          <w:lang w:eastAsia="ar-SA"/>
        </w:rPr>
        <w:t xml:space="preserve">_____________ </w:t>
      </w:r>
      <w:proofErr w:type="spellStart"/>
      <w:r w:rsidR="002B124C" w:rsidRPr="00104BCE">
        <w:rPr>
          <w:sz w:val="26"/>
          <w:szCs w:val="26"/>
          <w:lang w:eastAsia="ar-SA"/>
        </w:rPr>
        <w:t>А.Х.Чуяко</w:t>
      </w:r>
      <w:proofErr w:type="spellEnd"/>
      <w:r w:rsidR="002B124C" w:rsidRPr="00104BCE">
        <w:rPr>
          <w:sz w:val="26"/>
          <w:szCs w:val="26"/>
          <w:lang w:eastAsia="ar-SA"/>
        </w:rPr>
        <w:t xml:space="preserve">  </w:t>
      </w:r>
    </w:p>
    <w:p w:rsidR="001430A6" w:rsidRDefault="001430A6" w:rsidP="002B124C">
      <w:pPr>
        <w:shd w:val="clear" w:color="auto" w:fill="FFFFFF"/>
        <w:suppressAutoHyphens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                                                            </w:t>
      </w:r>
    </w:p>
    <w:p w:rsidR="001430A6" w:rsidRPr="00104BCE" w:rsidRDefault="001430A6" w:rsidP="002B124C">
      <w:pPr>
        <w:shd w:val="clear" w:color="auto" w:fill="FFFFFF"/>
        <w:suppressAutoHyphens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                                                                    _____________ Ф.И. </w:t>
      </w:r>
      <w:proofErr w:type="spellStart"/>
      <w:r>
        <w:rPr>
          <w:sz w:val="26"/>
          <w:szCs w:val="26"/>
          <w:lang w:eastAsia="ar-SA"/>
        </w:rPr>
        <w:t>Хуако</w:t>
      </w:r>
      <w:proofErr w:type="spellEnd"/>
    </w:p>
    <w:p w:rsidR="002B124C" w:rsidRPr="00104BCE" w:rsidRDefault="002B124C" w:rsidP="00080EE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sectPr w:rsidR="002B124C" w:rsidRPr="00104BCE" w:rsidSect="00440939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1B3" w:rsidRDefault="00C811B3" w:rsidP="00027344">
      <w:r>
        <w:separator/>
      </w:r>
    </w:p>
  </w:endnote>
  <w:endnote w:type="continuationSeparator" w:id="0">
    <w:p w:rsidR="00C811B3" w:rsidRDefault="00C811B3" w:rsidP="00027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1B3" w:rsidRDefault="00C811B3" w:rsidP="00027344">
      <w:r>
        <w:separator/>
      </w:r>
    </w:p>
  </w:footnote>
  <w:footnote w:type="continuationSeparator" w:id="0">
    <w:p w:rsidR="00C811B3" w:rsidRDefault="00C811B3" w:rsidP="000273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2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11"/>
    <w:multiLevelType w:val="multilevel"/>
    <w:tmpl w:val="00000011"/>
    <w:name w:val="WW8Num17"/>
    <w:lvl w:ilvl="0">
      <w:start w:val="5"/>
      <w:numFmt w:val="decimal"/>
      <w:lvlText w:val="%1."/>
      <w:lvlJc w:val="left"/>
      <w:pPr>
        <w:tabs>
          <w:tab w:val="num" w:pos="4140"/>
        </w:tabs>
        <w:ind w:left="4140" w:hanging="360"/>
      </w:pPr>
      <w:rPr>
        <w:b/>
        <w:sz w:val="12"/>
        <w:szCs w:val="1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13"/>
    <w:multiLevelType w:val="multilevel"/>
    <w:tmpl w:val="00000013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5">
    <w:nsid w:val="00000015"/>
    <w:multiLevelType w:val="multilevel"/>
    <w:tmpl w:val="3F18CA02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6">
    <w:nsid w:val="00000016"/>
    <w:multiLevelType w:val="multilevel"/>
    <w:tmpl w:val="00000016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7">
    <w:nsid w:val="00000017"/>
    <w:multiLevelType w:val="multilevel"/>
    <w:tmpl w:val="00000017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8">
    <w:nsid w:val="00000018"/>
    <w:multiLevelType w:val="multilevel"/>
    <w:tmpl w:val="00000018"/>
    <w:name w:val="WW8Num25"/>
    <w:lvl w:ilvl="0">
      <w:start w:val="5"/>
      <w:numFmt w:val="decimal"/>
      <w:lvlText w:val="%1."/>
      <w:lvlJc w:val="left"/>
      <w:pPr>
        <w:tabs>
          <w:tab w:val="num" w:pos="4140"/>
        </w:tabs>
        <w:ind w:left="41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0000019"/>
    <w:multiLevelType w:val="multilevel"/>
    <w:tmpl w:val="00000019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0">
    <w:nsid w:val="0000001A"/>
    <w:multiLevelType w:val="multilevel"/>
    <w:tmpl w:val="0000001A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1">
    <w:nsid w:val="07044729"/>
    <w:multiLevelType w:val="multilevel"/>
    <w:tmpl w:val="00000011"/>
    <w:lvl w:ilvl="0">
      <w:start w:val="5"/>
      <w:numFmt w:val="decimal"/>
      <w:lvlText w:val="%1."/>
      <w:lvlJc w:val="left"/>
      <w:pPr>
        <w:tabs>
          <w:tab w:val="num" w:pos="4140"/>
        </w:tabs>
        <w:ind w:left="4140" w:hanging="360"/>
      </w:pPr>
      <w:rPr>
        <w:b/>
        <w:sz w:val="12"/>
        <w:szCs w:val="1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F5D0A17"/>
    <w:multiLevelType w:val="multilevel"/>
    <w:tmpl w:val="00000011"/>
    <w:lvl w:ilvl="0">
      <w:start w:val="5"/>
      <w:numFmt w:val="decimal"/>
      <w:lvlText w:val="%1."/>
      <w:lvlJc w:val="left"/>
      <w:pPr>
        <w:tabs>
          <w:tab w:val="num" w:pos="4140"/>
        </w:tabs>
        <w:ind w:left="4140" w:hanging="360"/>
      </w:pPr>
      <w:rPr>
        <w:b/>
        <w:sz w:val="12"/>
        <w:szCs w:val="1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90B7752"/>
    <w:multiLevelType w:val="multilevel"/>
    <w:tmpl w:val="00000011"/>
    <w:lvl w:ilvl="0">
      <w:start w:val="5"/>
      <w:numFmt w:val="decimal"/>
      <w:lvlText w:val="%1."/>
      <w:lvlJc w:val="left"/>
      <w:pPr>
        <w:tabs>
          <w:tab w:val="num" w:pos="4140"/>
        </w:tabs>
        <w:ind w:left="4140" w:hanging="360"/>
      </w:pPr>
      <w:rPr>
        <w:b/>
        <w:sz w:val="12"/>
        <w:szCs w:val="1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0510090"/>
    <w:multiLevelType w:val="multilevel"/>
    <w:tmpl w:val="00000011"/>
    <w:lvl w:ilvl="0">
      <w:start w:val="5"/>
      <w:numFmt w:val="decimal"/>
      <w:lvlText w:val="%1."/>
      <w:lvlJc w:val="left"/>
      <w:pPr>
        <w:tabs>
          <w:tab w:val="num" w:pos="4140"/>
        </w:tabs>
        <w:ind w:left="4140" w:hanging="360"/>
      </w:pPr>
      <w:rPr>
        <w:b/>
        <w:sz w:val="12"/>
        <w:szCs w:val="1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F575DEF"/>
    <w:multiLevelType w:val="hybridMultilevel"/>
    <w:tmpl w:val="CBDAE05A"/>
    <w:lvl w:ilvl="0" w:tplc="63B6BE8C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3D41EB"/>
    <w:multiLevelType w:val="hybridMultilevel"/>
    <w:tmpl w:val="07BAD832"/>
    <w:lvl w:ilvl="0" w:tplc="3B186F7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AE04679"/>
    <w:multiLevelType w:val="multilevel"/>
    <w:tmpl w:val="C4663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52B1B41"/>
    <w:multiLevelType w:val="hybridMultilevel"/>
    <w:tmpl w:val="6ECC1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EE6087"/>
    <w:multiLevelType w:val="hybridMultilevel"/>
    <w:tmpl w:val="059CAAFA"/>
    <w:lvl w:ilvl="0" w:tplc="8A0C9726">
      <w:start w:val="8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6C971D47"/>
    <w:multiLevelType w:val="hybridMultilevel"/>
    <w:tmpl w:val="8E922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684A0D"/>
    <w:multiLevelType w:val="hybridMultilevel"/>
    <w:tmpl w:val="10DAEB98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50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15"/>
  </w:num>
  <w:num w:numId="4">
    <w:abstractNumId w:val="17"/>
  </w:num>
  <w:num w:numId="5">
    <w:abstractNumId w:val="0"/>
  </w:num>
  <w:num w:numId="6">
    <w:abstractNumId w:val="21"/>
  </w:num>
  <w:num w:numId="7">
    <w:abstractNumId w:val="18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8"/>
  </w:num>
  <w:num w:numId="15">
    <w:abstractNumId w:val="9"/>
  </w:num>
  <w:num w:numId="16">
    <w:abstractNumId w:val="10"/>
  </w:num>
  <w:num w:numId="17">
    <w:abstractNumId w:val="12"/>
  </w:num>
  <w:num w:numId="18">
    <w:abstractNumId w:val="14"/>
  </w:num>
  <w:num w:numId="19">
    <w:abstractNumId w:val="13"/>
  </w:num>
  <w:num w:numId="20">
    <w:abstractNumId w:val="11"/>
  </w:num>
  <w:num w:numId="21">
    <w:abstractNumId w:val="1"/>
  </w:num>
  <w:num w:numId="22">
    <w:abstractNumId w:val="20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A2B"/>
    <w:rsid w:val="00003CB8"/>
    <w:rsid w:val="00006250"/>
    <w:rsid w:val="00007100"/>
    <w:rsid w:val="00014978"/>
    <w:rsid w:val="00014EC6"/>
    <w:rsid w:val="00016B3D"/>
    <w:rsid w:val="000217DB"/>
    <w:rsid w:val="00021D9C"/>
    <w:rsid w:val="00027344"/>
    <w:rsid w:val="00027DCB"/>
    <w:rsid w:val="000309D7"/>
    <w:rsid w:val="00033148"/>
    <w:rsid w:val="000344D8"/>
    <w:rsid w:val="00037A58"/>
    <w:rsid w:val="000413B1"/>
    <w:rsid w:val="00043B7A"/>
    <w:rsid w:val="00043F2A"/>
    <w:rsid w:val="000478A5"/>
    <w:rsid w:val="00050544"/>
    <w:rsid w:val="000542BE"/>
    <w:rsid w:val="000575FE"/>
    <w:rsid w:val="000627E3"/>
    <w:rsid w:val="00063202"/>
    <w:rsid w:val="00063FCA"/>
    <w:rsid w:val="000645B4"/>
    <w:rsid w:val="00065CE3"/>
    <w:rsid w:val="00066388"/>
    <w:rsid w:val="00066909"/>
    <w:rsid w:val="00071C10"/>
    <w:rsid w:val="00073ADC"/>
    <w:rsid w:val="00077A86"/>
    <w:rsid w:val="00080B7E"/>
    <w:rsid w:val="00080EEC"/>
    <w:rsid w:val="000840E6"/>
    <w:rsid w:val="0008785D"/>
    <w:rsid w:val="000903FE"/>
    <w:rsid w:val="00090BD3"/>
    <w:rsid w:val="00091148"/>
    <w:rsid w:val="00094F86"/>
    <w:rsid w:val="00097AFC"/>
    <w:rsid w:val="000A1070"/>
    <w:rsid w:val="000A246B"/>
    <w:rsid w:val="000A2DA1"/>
    <w:rsid w:val="000B0A94"/>
    <w:rsid w:val="000B13CD"/>
    <w:rsid w:val="000B1F1B"/>
    <w:rsid w:val="000B1F80"/>
    <w:rsid w:val="000B1F9E"/>
    <w:rsid w:val="000B3CDC"/>
    <w:rsid w:val="000B4410"/>
    <w:rsid w:val="000B4F2D"/>
    <w:rsid w:val="000B6D9E"/>
    <w:rsid w:val="000B6E87"/>
    <w:rsid w:val="000B7B18"/>
    <w:rsid w:val="000C06F0"/>
    <w:rsid w:val="000C0A32"/>
    <w:rsid w:val="000C15B3"/>
    <w:rsid w:val="000C1A9D"/>
    <w:rsid w:val="000C262A"/>
    <w:rsid w:val="000D0B5B"/>
    <w:rsid w:val="000D108F"/>
    <w:rsid w:val="000D3D62"/>
    <w:rsid w:val="000D6453"/>
    <w:rsid w:val="000D6558"/>
    <w:rsid w:val="000D71F2"/>
    <w:rsid w:val="000E2B3C"/>
    <w:rsid w:val="000E5B29"/>
    <w:rsid w:val="000E7D77"/>
    <w:rsid w:val="000F3233"/>
    <w:rsid w:val="000F3CA3"/>
    <w:rsid w:val="000F56DC"/>
    <w:rsid w:val="000F5BC0"/>
    <w:rsid w:val="00103D0C"/>
    <w:rsid w:val="00104200"/>
    <w:rsid w:val="00104BCE"/>
    <w:rsid w:val="00113C23"/>
    <w:rsid w:val="001152A7"/>
    <w:rsid w:val="00115DF0"/>
    <w:rsid w:val="00116AA1"/>
    <w:rsid w:val="001203A5"/>
    <w:rsid w:val="00120ACC"/>
    <w:rsid w:val="00121C59"/>
    <w:rsid w:val="00122233"/>
    <w:rsid w:val="00124B76"/>
    <w:rsid w:val="001250E4"/>
    <w:rsid w:val="00125328"/>
    <w:rsid w:val="00127EE0"/>
    <w:rsid w:val="00132B45"/>
    <w:rsid w:val="00135857"/>
    <w:rsid w:val="0013638B"/>
    <w:rsid w:val="00136A2B"/>
    <w:rsid w:val="00141522"/>
    <w:rsid w:val="00141A1B"/>
    <w:rsid w:val="00141D8E"/>
    <w:rsid w:val="001430A6"/>
    <w:rsid w:val="00143456"/>
    <w:rsid w:val="00143B3F"/>
    <w:rsid w:val="00143C81"/>
    <w:rsid w:val="00145088"/>
    <w:rsid w:val="0015016B"/>
    <w:rsid w:val="0015390E"/>
    <w:rsid w:val="001544FB"/>
    <w:rsid w:val="00155B04"/>
    <w:rsid w:val="00156944"/>
    <w:rsid w:val="0016016D"/>
    <w:rsid w:val="00161681"/>
    <w:rsid w:val="00163D98"/>
    <w:rsid w:val="00164565"/>
    <w:rsid w:val="00164F28"/>
    <w:rsid w:val="001661EA"/>
    <w:rsid w:val="00170C7A"/>
    <w:rsid w:val="001726CA"/>
    <w:rsid w:val="00173CFF"/>
    <w:rsid w:val="00173F1F"/>
    <w:rsid w:val="00177910"/>
    <w:rsid w:val="001802CD"/>
    <w:rsid w:val="00184A33"/>
    <w:rsid w:val="0018691B"/>
    <w:rsid w:val="0018712F"/>
    <w:rsid w:val="00187A59"/>
    <w:rsid w:val="001900DF"/>
    <w:rsid w:val="00195EE6"/>
    <w:rsid w:val="0019687B"/>
    <w:rsid w:val="00197EC7"/>
    <w:rsid w:val="001A0440"/>
    <w:rsid w:val="001A0E9B"/>
    <w:rsid w:val="001A33CD"/>
    <w:rsid w:val="001A7628"/>
    <w:rsid w:val="001A76CA"/>
    <w:rsid w:val="001B053A"/>
    <w:rsid w:val="001B5DDC"/>
    <w:rsid w:val="001B6413"/>
    <w:rsid w:val="001B7E61"/>
    <w:rsid w:val="001C01CC"/>
    <w:rsid w:val="001C031C"/>
    <w:rsid w:val="001C0A76"/>
    <w:rsid w:val="001C2A2C"/>
    <w:rsid w:val="001C3303"/>
    <w:rsid w:val="001C4840"/>
    <w:rsid w:val="001C681C"/>
    <w:rsid w:val="001C78E3"/>
    <w:rsid w:val="001D16CD"/>
    <w:rsid w:val="001D33FA"/>
    <w:rsid w:val="001D4E24"/>
    <w:rsid w:val="001D5559"/>
    <w:rsid w:val="001D6E67"/>
    <w:rsid w:val="001D76BB"/>
    <w:rsid w:val="001E21F0"/>
    <w:rsid w:val="001E3719"/>
    <w:rsid w:val="001E3A73"/>
    <w:rsid w:val="001E4691"/>
    <w:rsid w:val="001E4842"/>
    <w:rsid w:val="001F2C58"/>
    <w:rsid w:val="001F685C"/>
    <w:rsid w:val="00201286"/>
    <w:rsid w:val="0020453B"/>
    <w:rsid w:val="00204B4F"/>
    <w:rsid w:val="002060AF"/>
    <w:rsid w:val="002069D1"/>
    <w:rsid w:val="002078F7"/>
    <w:rsid w:val="002100BE"/>
    <w:rsid w:val="002113B0"/>
    <w:rsid w:val="002116EF"/>
    <w:rsid w:val="00211967"/>
    <w:rsid w:val="00213984"/>
    <w:rsid w:val="00215EDB"/>
    <w:rsid w:val="00215F36"/>
    <w:rsid w:val="00217499"/>
    <w:rsid w:val="002174E7"/>
    <w:rsid w:val="00220B0E"/>
    <w:rsid w:val="0022137E"/>
    <w:rsid w:val="00221695"/>
    <w:rsid w:val="002218D1"/>
    <w:rsid w:val="00222CA5"/>
    <w:rsid w:val="0022354C"/>
    <w:rsid w:val="00225DAD"/>
    <w:rsid w:val="00227A16"/>
    <w:rsid w:val="002302BA"/>
    <w:rsid w:val="0023163A"/>
    <w:rsid w:val="00240F21"/>
    <w:rsid w:val="0024136D"/>
    <w:rsid w:val="00241C71"/>
    <w:rsid w:val="002515B1"/>
    <w:rsid w:val="0025202C"/>
    <w:rsid w:val="002529F1"/>
    <w:rsid w:val="00252D54"/>
    <w:rsid w:val="00253E58"/>
    <w:rsid w:val="002543C5"/>
    <w:rsid w:val="002543ED"/>
    <w:rsid w:val="002556B1"/>
    <w:rsid w:val="00255F62"/>
    <w:rsid w:val="002567EC"/>
    <w:rsid w:val="002572B0"/>
    <w:rsid w:val="00266836"/>
    <w:rsid w:val="002668B9"/>
    <w:rsid w:val="002677D0"/>
    <w:rsid w:val="002678A8"/>
    <w:rsid w:val="00273E70"/>
    <w:rsid w:val="00275D81"/>
    <w:rsid w:val="00276348"/>
    <w:rsid w:val="002773A3"/>
    <w:rsid w:val="002802F4"/>
    <w:rsid w:val="00282603"/>
    <w:rsid w:val="002847A9"/>
    <w:rsid w:val="00291429"/>
    <w:rsid w:val="00291916"/>
    <w:rsid w:val="00291ACD"/>
    <w:rsid w:val="0029354D"/>
    <w:rsid w:val="00295DF4"/>
    <w:rsid w:val="002A03DE"/>
    <w:rsid w:val="002A0D72"/>
    <w:rsid w:val="002A2EDB"/>
    <w:rsid w:val="002A6668"/>
    <w:rsid w:val="002B124C"/>
    <w:rsid w:val="002B172F"/>
    <w:rsid w:val="002B3544"/>
    <w:rsid w:val="002B43CC"/>
    <w:rsid w:val="002C15D3"/>
    <w:rsid w:val="002C227B"/>
    <w:rsid w:val="002C42B8"/>
    <w:rsid w:val="002D0EFF"/>
    <w:rsid w:val="002D10B7"/>
    <w:rsid w:val="002D18F9"/>
    <w:rsid w:val="002D2A25"/>
    <w:rsid w:val="002D32AA"/>
    <w:rsid w:val="002D6B89"/>
    <w:rsid w:val="002D702C"/>
    <w:rsid w:val="002E0843"/>
    <w:rsid w:val="002E17DE"/>
    <w:rsid w:val="002E4B23"/>
    <w:rsid w:val="002E7409"/>
    <w:rsid w:val="002F0C5C"/>
    <w:rsid w:val="002F1102"/>
    <w:rsid w:val="002F27F3"/>
    <w:rsid w:val="002F2EE3"/>
    <w:rsid w:val="002F64FF"/>
    <w:rsid w:val="002F6F00"/>
    <w:rsid w:val="00307817"/>
    <w:rsid w:val="00307ADB"/>
    <w:rsid w:val="003106F6"/>
    <w:rsid w:val="0031374D"/>
    <w:rsid w:val="0031412A"/>
    <w:rsid w:val="00316222"/>
    <w:rsid w:val="00324222"/>
    <w:rsid w:val="00325C5E"/>
    <w:rsid w:val="00327D4D"/>
    <w:rsid w:val="003362E9"/>
    <w:rsid w:val="00336A1C"/>
    <w:rsid w:val="00336C6F"/>
    <w:rsid w:val="003375E0"/>
    <w:rsid w:val="00343D3C"/>
    <w:rsid w:val="00346DD9"/>
    <w:rsid w:val="00347DD7"/>
    <w:rsid w:val="00347EB4"/>
    <w:rsid w:val="003504D5"/>
    <w:rsid w:val="0035063A"/>
    <w:rsid w:val="003514B6"/>
    <w:rsid w:val="003528FD"/>
    <w:rsid w:val="00353D3A"/>
    <w:rsid w:val="00354337"/>
    <w:rsid w:val="00354734"/>
    <w:rsid w:val="003558DC"/>
    <w:rsid w:val="003564E0"/>
    <w:rsid w:val="00360EEE"/>
    <w:rsid w:val="0036141A"/>
    <w:rsid w:val="003621D2"/>
    <w:rsid w:val="003623D2"/>
    <w:rsid w:val="003626DE"/>
    <w:rsid w:val="00363C56"/>
    <w:rsid w:val="003666D7"/>
    <w:rsid w:val="00367933"/>
    <w:rsid w:val="00372F07"/>
    <w:rsid w:val="00373D16"/>
    <w:rsid w:val="00375147"/>
    <w:rsid w:val="003757EB"/>
    <w:rsid w:val="00375A26"/>
    <w:rsid w:val="0038113E"/>
    <w:rsid w:val="00384CF8"/>
    <w:rsid w:val="00384DAE"/>
    <w:rsid w:val="00385B5F"/>
    <w:rsid w:val="0039058B"/>
    <w:rsid w:val="0039124A"/>
    <w:rsid w:val="00393F34"/>
    <w:rsid w:val="0039473B"/>
    <w:rsid w:val="003A04B9"/>
    <w:rsid w:val="003A24AE"/>
    <w:rsid w:val="003A24EE"/>
    <w:rsid w:val="003A2A56"/>
    <w:rsid w:val="003A48EB"/>
    <w:rsid w:val="003A4B30"/>
    <w:rsid w:val="003A6E86"/>
    <w:rsid w:val="003B0D01"/>
    <w:rsid w:val="003B0DAB"/>
    <w:rsid w:val="003B4C14"/>
    <w:rsid w:val="003B4E87"/>
    <w:rsid w:val="003B4F64"/>
    <w:rsid w:val="003B507A"/>
    <w:rsid w:val="003B5F34"/>
    <w:rsid w:val="003B6BB6"/>
    <w:rsid w:val="003C025F"/>
    <w:rsid w:val="003C51B7"/>
    <w:rsid w:val="003C6AA7"/>
    <w:rsid w:val="003C6DFC"/>
    <w:rsid w:val="003C707B"/>
    <w:rsid w:val="003D091A"/>
    <w:rsid w:val="003D1D24"/>
    <w:rsid w:val="003D4F0B"/>
    <w:rsid w:val="003E0016"/>
    <w:rsid w:val="003E007F"/>
    <w:rsid w:val="003E42EA"/>
    <w:rsid w:val="003E4FA5"/>
    <w:rsid w:val="003E6B26"/>
    <w:rsid w:val="003E71D4"/>
    <w:rsid w:val="003F047F"/>
    <w:rsid w:val="003F072C"/>
    <w:rsid w:val="003F09E5"/>
    <w:rsid w:val="003F4B9B"/>
    <w:rsid w:val="003F7921"/>
    <w:rsid w:val="00403FC9"/>
    <w:rsid w:val="00404202"/>
    <w:rsid w:val="004049E1"/>
    <w:rsid w:val="00405ED2"/>
    <w:rsid w:val="00406437"/>
    <w:rsid w:val="00406E84"/>
    <w:rsid w:val="0041063D"/>
    <w:rsid w:val="00411746"/>
    <w:rsid w:val="00413422"/>
    <w:rsid w:val="00413719"/>
    <w:rsid w:val="0041536A"/>
    <w:rsid w:val="00416356"/>
    <w:rsid w:val="00416704"/>
    <w:rsid w:val="00417962"/>
    <w:rsid w:val="00417CA7"/>
    <w:rsid w:val="004229F4"/>
    <w:rsid w:val="00422A95"/>
    <w:rsid w:val="00423BAD"/>
    <w:rsid w:val="00424EC6"/>
    <w:rsid w:val="00425D25"/>
    <w:rsid w:val="00427CA5"/>
    <w:rsid w:val="0043038B"/>
    <w:rsid w:val="00431C72"/>
    <w:rsid w:val="00431FD9"/>
    <w:rsid w:val="0043203B"/>
    <w:rsid w:val="004327BD"/>
    <w:rsid w:val="00432AD5"/>
    <w:rsid w:val="0043668E"/>
    <w:rsid w:val="00437C36"/>
    <w:rsid w:val="00440939"/>
    <w:rsid w:val="00440CDE"/>
    <w:rsid w:val="0044425B"/>
    <w:rsid w:val="0044571A"/>
    <w:rsid w:val="00450E09"/>
    <w:rsid w:val="00452CEE"/>
    <w:rsid w:val="004535D2"/>
    <w:rsid w:val="00453CB7"/>
    <w:rsid w:val="0045479F"/>
    <w:rsid w:val="00454A41"/>
    <w:rsid w:val="0045584D"/>
    <w:rsid w:val="0045620A"/>
    <w:rsid w:val="004562C5"/>
    <w:rsid w:val="00456A51"/>
    <w:rsid w:val="00457F31"/>
    <w:rsid w:val="0046022A"/>
    <w:rsid w:val="004604D3"/>
    <w:rsid w:val="00461E69"/>
    <w:rsid w:val="004631C3"/>
    <w:rsid w:val="00466DEF"/>
    <w:rsid w:val="00466FBB"/>
    <w:rsid w:val="0047051B"/>
    <w:rsid w:val="0047218F"/>
    <w:rsid w:val="00472558"/>
    <w:rsid w:val="00472975"/>
    <w:rsid w:val="00472E5E"/>
    <w:rsid w:val="00473589"/>
    <w:rsid w:val="00473802"/>
    <w:rsid w:val="00473845"/>
    <w:rsid w:val="00473ABA"/>
    <w:rsid w:val="00475ABF"/>
    <w:rsid w:val="004832B1"/>
    <w:rsid w:val="004834D5"/>
    <w:rsid w:val="0048484E"/>
    <w:rsid w:val="00484C00"/>
    <w:rsid w:val="004910B9"/>
    <w:rsid w:val="00491395"/>
    <w:rsid w:val="004913DB"/>
    <w:rsid w:val="004968F4"/>
    <w:rsid w:val="004975B8"/>
    <w:rsid w:val="004A0285"/>
    <w:rsid w:val="004A06AB"/>
    <w:rsid w:val="004A1587"/>
    <w:rsid w:val="004A2817"/>
    <w:rsid w:val="004A410A"/>
    <w:rsid w:val="004A56B3"/>
    <w:rsid w:val="004A78DB"/>
    <w:rsid w:val="004A7DBA"/>
    <w:rsid w:val="004B03BB"/>
    <w:rsid w:val="004B144B"/>
    <w:rsid w:val="004B5D69"/>
    <w:rsid w:val="004B5FE4"/>
    <w:rsid w:val="004B678A"/>
    <w:rsid w:val="004B73DF"/>
    <w:rsid w:val="004C044D"/>
    <w:rsid w:val="004C4776"/>
    <w:rsid w:val="004C5769"/>
    <w:rsid w:val="004C60A4"/>
    <w:rsid w:val="004C6C4B"/>
    <w:rsid w:val="004D0506"/>
    <w:rsid w:val="004D4590"/>
    <w:rsid w:val="004D636D"/>
    <w:rsid w:val="004D693F"/>
    <w:rsid w:val="004E46BE"/>
    <w:rsid w:val="004E63DD"/>
    <w:rsid w:val="004E6E73"/>
    <w:rsid w:val="004F0BA4"/>
    <w:rsid w:val="004F0E5D"/>
    <w:rsid w:val="004F20E8"/>
    <w:rsid w:val="004F6CB8"/>
    <w:rsid w:val="00503C6C"/>
    <w:rsid w:val="00506523"/>
    <w:rsid w:val="0050700C"/>
    <w:rsid w:val="00512E03"/>
    <w:rsid w:val="00514149"/>
    <w:rsid w:val="005239A8"/>
    <w:rsid w:val="00523AA8"/>
    <w:rsid w:val="0052633D"/>
    <w:rsid w:val="005264E4"/>
    <w:rsid w:val="00526A97"/>
    <w:rsid w:val="00527EFE"/>
    <w:rsid w:val="00530803"/>
    <w:rsid w:val="00531377"/>
    <w:rsid w:val="00533828"/>
    <w:rsid w:val="00534531"/>
    <w:rsid w:val="005348CA"/>
    <w:rsid w:val="00535836"/>
    <w:rsid w:val="0053719E"/>
    <w:rsid w:val="005421ED"/>
    <w:rsid w:val="00542430"/>
    <w:rsid w:val="005442B0"/>
    <w:rsid w:val="005553A5"/>
    <w:rsid w:val="0055694F"/>
    <w:rsid w:val="00560517"/>
    <w:rsid w:val="00560CA3"/>
    <w:rsid w:val="00562045"/>
    <w:rsid w:val="00562DBE"/>
    <w:rsid w:val="0056338D"/>
    <w:rsid w:val="0056439D"/>
    <w:rsid w:val="00565037"/>
    <w:rsid w:val="00565523"/>
    <w:rsid w:val="00567943"/>
    <w:rsid w:val="00571F6F"/>
    <w:rsid w:val="00573555"/>
    <w:rsid w:val="00574003"/>
    <w:rsid w:val="00576C9B"/>
    <w:rsid w:val="00580394"/>
    <w:rsid w:val="00582FBE"/>
    <w:rsid w:val="0059051F"/>
    <w:rsid w:val="00590A34"/>
    <w:rsid w:val="00594530"/>
    <w:rsid w:val="005952E4"/>
    <w:rsid w:val="00596804"/>
    <w:rsid w:val="005A42B7"/>
    <w:rsid w:val="005A4AD1"/>
    <w:rsid w:val="005A5A8D"/>
    <w:rsid w:val="005A5C20"/>
    <w:rsid w:val="005A64D7"/>
    <w:rsid w:val="005A7592"/>
    <w:rsid w:val="005A7D9D"/>
    <w:rsid w:val="005B1240"/>
    <w:rsid w:val="005B3094"/>
    <w:rsid w:val="005B3D04"/>
    <w:rsid w:val="005B70BB"/>
    <w:rsid w:val="005B7664"/>
    <w:rsid w:val="005B781C"/>
    <w:rsid w:val="005C00D4"/>
    <w:rsid w:val="005C1A5F"/>
    <w:rsid w:val="005C2125"/>
    <w:rsid w:val="005C2DA5"/>
    <w:rsid w:val="005C3BAF"/>
    <w:rsid w:val="005C482E"/>
    <w:rsid w:val="005C49A5"/>
    <w:rsid w:val="005C6375"/>
    <w:rsid w:val="005D00FC"/>
    <w:rsid w:val="005D1026"/>
    <w:rsid w:val="005D29F9"/>
    <w:rsid w:val="005D3AB1"/>
    <w:rsid w:val="005D4071"/>
    <w:rsid w:val="005D4439"/>
    <w:rsid w:val="005D5497"/>
    <w:rsid w:val="005D5E88"/>
    <w:rsid w:val="005D7285"/>
    <w:rsid w:val="005E0339"/>
    <w:rsid w:val="005E1391"/>
    <w:rsid w:val="005E2D49"/>
    <w:rsid w:val="005E2F8A"/>
    <w:rsid w:val="005E459C"/>
    <w:rsid w:val="005E487E"/>
    <w:rsid w:val="005E4E60"/>
    <w:rsid w:val="005E5D8E"/>
    <w:rsid w:val="005F18D9"/>
    <w:rsid w:val="005F57CE"/>
    <w:rsid w:val="005F6577"/>
    <w:rsid w:val="00603444"/>
    <w:rsid w:val="0060434F"/>
    <w:rsid w:val="00606341"/>
    <w:rsid w:val="0060658A"/>
    <w:rsid w:val="00611096"/>
    <w:rsid w:val="006117E2"/>
    <w:rsid w:val="00612524"/>
    <w:rsid w:val="00615940"/>
    <w:rsid w:val="00617046"/>
    <w:rsid w:val="00617D84"/>
    <w:rsid w:val="00617EC0"/>
    <w:rsid w:val="00620895"/>
    <w:rsid w:val="006222F3"/>
    <w:rsid w:val="00622499"/>
    <w:rsid w:val="00623A1C"/>
    <w:rsid w:val="0062546E"/>
    <w:rsid w:val="00631E8E"/>
    <w:rsid w:val="00631FA8"/>
    <w:rsid w:val="00632F2C"/>
    <w:rsid w:val="00634846"/>
    <w:rsid w:val="00634B89"/>
    <w:rsid w:val="00635DC8"/>
    <w:rsid w:val="00636E4A"/>
    <w:rsid w:val="006402E7"/>
    <w:rsid w:val="006408F4"/>
    <w:rsid w:val="00640B67"/>
    <w:rsid w:val="006418E4"/>
    <w:rsid w:val="00642715"/>
    <w:rsid w:val="00644DC6"/>
    <w:rsid w:val="006533C3"/>
    <w:rsid w:val="00660E20"/>
    <w:rsid w:val="006613B1"/>
    <w:rsid w:val="006629B4"/>
    <w:rsid w:val="00663439"/>
    <w:rsid w:val="006647F1"/>
    <w:rsid w:val="0066540B"/>
    <w:rsid w:val="00666566"/>
    <w:rsid w:val="00670C94"/>
    <w:rsid w:val="006719AA"/>
    <w:rsid w:val="00680C35"/>
    <w:rsid w:val="00682DAA"/>
    <w:rsid w:val="006831F1"/>
    <w:rsid w:val="00683C38"/>
    <w:rsid w:val="00684408"/>
    <w:rsid w:val="006851F0"/>
    <w:rsid w:val="0068748B"/>
    <w:rsid w:val="006874C4"/>
    <w:rsid w:val="006876AE"/>
    <w:rsid w:val="006940C0"/>
    <w:rsid w:val="00694A0E"/>
    <w:rsid w:val="00695358"/>
    <w:rsid w:val="006954BF"/>
    <w:rsid w:val="00696165"/>
    <w:rsid w:val="00697412"/>
    <w:rsid w:val="006A0877"/>
    <w:rsid w:val="006A0BCF"/>
    <w:rsid w:val="006A1BFE"/>
    <w:rsid w:val="006A2C66"/>
    <w:rsid w:val="006A2C80"/>
    <w:rsid w:val="006A70FB"/>
    <w:rsid w:val="006B5A04"/>
    <w:rsid w:val="006C3130"/>
    <w:rsid w:val="006C41F1"/>
    <w:rsid w:val="006C435B"/>
    <w:rsid w:val="006C7891"/>
    <w:rsid w:val="006D0A8F"/>
    <w:rsid w:val="006E0EF9"/>
    <w:rsid w:val="006E120F"/>
    <w:rsid w:val="006E4000"/>
    <w:rsid w:val="006E4467"/>
    <w:rsid w:val="006E5539"/>
    <w:rsid w:val="006E7B7A"/>
    <w:rsid w:val="006F6434"/>
    <w:rsid w:val="006F6D59"/>
    <w:rsid w:val="00702514"/>
    <w:rsid w:val="00702D57"/>
    <w:rsid w:val="0070303C"/>
    <w:rsid w:val="00706483"/>
    <w:rsid w:val="00706B14"/>
    <w:rsid w:val="00707411"/>
    <w:rsid w:val="00710A1B"/>
    <w:rsid w:val="00710EB2"/>
    <w:rsid w:val="007131C0"/>
    <w:rsid w:val="0071447D"/>
    <w:rsid w:val="0071651E"/>
    <w:rsid w:val="00722062"/>
    <w:rsid w:val="00723853"/>
    <w:rsid w:val="00723E90"/>
    <w:rsid w:val="00724796"/>
    <w:rsid w:val="007261E5"/>
    <w:rsid w:val="00730209"/>
    <w:rsid w:val="007309AC"/>
    <w:rsid w:val="0073252C"/>
    <w:rsid w:val="00732BEA"/>
    <w:rsid w:val="00733E95"/>
    <w:rsid w:val="00734155"/>
    <w:rsid w:val="00736394"/>
    <w:rsid w:val="007375CD"/>
    <w:rsid w:val="0074035D"/>
    <w:rsid w:val="0074237A"/>
    <w:rsid w:val="00742BAA"/>
    <w:rsid w:val="0074447E"/>
    <w:rsid w:val="007449EA"/>
    <w:rsid w:val="00744C63"/>
    <w:rsid w:val="007457E8"/>
    <w:rsid w:val="0074598C"/>
    <w:rsid w:val="00746208"/>
    <w:rsid w:val="00753BFA"/>
    <w:rsid w:val="00755E21"/>
    <w:rsid w:val="0075738F"/>
    <w:rsid w:val="00757AF8"/>
    <w:rsid w:val="00760F56"/>
    <w:rsid w:val="00761086"/>
    <w:rsid w:val="00761A4E"/>
    <w:rsid w:val="0076264E"/>
    <w:rsid w:val="00766E0C"/>
    <w:rsid w:val="007676F1"/>
    <w:rsid w:val="00767C9F"/>
    <w:rsid w:val="00770120"/>
    <w:rsid w:val="00772481"/>
    <w:rsid w:val="007751B3"/>
    <w:rsid w:val="00775FBA"/>
    <w:rsid w:val="007816E8"/>
    <w:rsid w:val="00783A83"/>
    <w:rsid w:val="00783E48"/>
    <w:rsid w:val="00787381"/>
    <w:rsid w:val="00787E59"/>
    <w:rsid w:val="00794358"/>
    <w:rsid w:val="00796C57"/>
    <w:rsid w:val="007A01E1"/>
    <w:rsid w:val="007A0398"/>
    <w:rsid w:val="007A2276"/>
    <w:rsid w:val="007A4659"/>
    <w:rsid w:val="007A565F"/>
    <w:rsid w:val="007A7108"/>
    <w:rsid w:val="007B233B"/>
    <w:rsid w:val="007B30DF"/>
    <w:rsid w:val="007B37C3"/>
    <w:rsid w:val="007B4057"/>
    <w:rsid w:val="007C0ACD"/>
    <w:rsid w:val="007C21EF"/>
    <w:rsid w:val="007C35EF"/>
    <w:rsid w:val="007C52D0"/>
    <w:rsid w:val="007C5A8F"/>
    <w:rsid w:val="007C7C39"/>
    <w:rsid w:val="007D08C0"/>
    <w:rsid w:val="007D201F"/>
    <w:rsid w:val="007D23D3"/>
    <w:rsid w:val="007D3A12"/>
    <w:rsid w:val="007D3E46"/>
    <w:rsid w:val="007D57EB"/>
    <w:rsid w:val="007D5E6E"/>
    <w:rsid w:val="007E239C"/>
    <w:rsid w:val="007E268D"/>
    <w:rsid w:val="007E315B"/>
    <w:rsid w:val="007E521C"/>
    <w:rsid w:val="007E6E5E"/>
    <w:rsid w:val="007E7D44"/>
    <w:rsid w:val="007F0BB5"/>
    <w:rsid w:val="007F10D5"/>
    <w:rsid w:val="007F292D"/>
    <w:rsid w:val="007F41FF"/>
    <w:rsid w:val="007F47C1"/>
    <w:rsid w:val="007F55A9"/>
    <w:rsid w:val="007F7707"/>
    <w:rsid w:val="00800AEF"/>
    <w:rsid w:val="00802E95"/>
    <w:rsid w:val="008030A8"/>
    <w:rsid w:val="00803B77"/>
    <w:rsid w:val="00803F2D"/>
    <w:rsid w:val="008040C1"/>
    <w:rsid w:val="00805EAF"/>
    <w:rsid w:val="00810017"/>
    <w:rsid w:val="00811B67"/>
    <w:rsid w:val="00812A39"/>
    <w:rsid w:val="008132F7"/>
    <w:rsid w:val="008142BF"/>
    <w:rsid w:val="0081531A"/>
    <w:rsid w:val="00815BCD"/>
    <w:rsid w:val="0082203B"/>
    <w:rsid w:val="008242D3"/>
    <w:rsid w:val="00825568"/>
    <w:rsid w:val="0083210C"/>
    <w:rsid w:val="008338D1"/>
    <w:rsid w:val="008345BB"/>
    <w:rsid w:val="0084017E"/>
    <w:rsid w:val="00840BE9"/>
    <w:rsid w:val="00841A7F"/>
    <w:rsid w:val="00842656"/>
    <w:rsid w:val="00842D25"/>
    <w:rsid w:val="00843EF3"/>
    <w:rsid w:val="00850514"/>
    <w:rsid w:val="00850B9E"/>
    <w:rsid w:val="0085145C"/>
    <w:rsid w:val="00852A22"/>
    <w:rsid w:val="0085379F"/>
    <w:rsid w:val="00854914"/>
    <w:rsid w:val="0085648A"/>
    <w:rsid w:val="00861DC2"/>
    <w:rsid w:val="00861F82"/>
    <w:rsid w:val="00864AC3"/>
    <w:rsid w:val="008672AB"/>
    <w:rsid w:val="00867A05"/>
    <w:rsid w:val="00870F61"/>
    <w:rsid w:val="00871EA3"/>
    <w:rsid w:val="008754B6"/>
    <w:rsid w:val="008756DD"/>
    <w:rsid w:val="00876CFE"/>
    <w:rsid w:val="00881F3F"/>
    <w:rsid w:val="00882CD7"/>
    <w:rsid w:val="0089000F"/>
    <w:rsid w:val="0089107D"/>
    <w:rsid w:val="00891E0B"/>
    <w:rsid w:val="00892F1A"/>
    <w:rsid w:val="00893C0F"/>
    <w:rsid w:val="008959F7"/>
    <w:rsid w:val="008A0E63"/>
    <w:rsid w:val="008A1597"/>
    <w:rsid w:val="008A2143"/>
    <w:rsid w:val="008A2768"/>
    <w:rsid w:val="008A287C"/>
    <w:rsid w:val="008A5DB8"/>
    <w:rsid w:val="008B27F7"/>
    <w:rsid w:val="008B39B0"/>
    <w:rsid w:val="008B449B"/>
    <w:rsid w:val="008B531A"/>
    <w:rsid w:val="008B5487"/>
    <w:rsid w:val="008B5EDC"/>
    <w:rsid w:val="008C07BA"/>
    <w:rsid w:val="008C1418"/>
    <w:rsid w:val="008C1FA1"/>
    <w:rsid w:val="008C70CE"/>
    <w:rsid w:val="008D0A36"/>
    <w:rsid w:val="008D1F75"/>
    <w:rsid w:val="008D2F22"/>
    <w:rsid w:val="008D448E"/>
    <w:rsid w:val="008D610B"/>
    <w:rsid w:val="008E1FFB"/>
    <w:rsid w:val="008E54BB"/>
    <w:rsid w:val="008E6770"/>
    <w:rsid w:val="008E6E1E"/>
    <w:rsid w:val="008F0611"/>
    <w:rsid w:val="008F0FE1"/>
    <w:rsid w:val="008F4639"/>
    <w:rsid w:val="008F58E6"/>
    <w:rsid w:val="00902779"/>
    <w:rsid w:val="00903A6F"/>
    <w:rsid w:val="009053C7"/>
    <w:rsid w:val="009114B1"/>
    <w:rsid w:val="00911A85"/>
    <w:rsid w:val="00916498"/>
    <w:rsid w:val="00920172"/>
    <w:rsid w:val="00921029"/>
    <w:rsid w:val="00921CFA"/>
    <w:rsid w:val="009220F1"/>
    <w:rsid w:val="00923213"/>
    <w:rsid w:val="00925FBA"/>
    <w:rsid w:val="00926403"/>
    <w:rsid w:val="00930277"/>
    <w:rsid w:val="00930D1E"/>
    <w:rsid w:val="00931123"/>
    <w:rsid w:val="00931959"/>
    <w:rsid w:val="00931A28"/>
    <w:rsid w:val="00931AB8"/>
    <w:rsid w:val="00932292"/>
    <w:rsid w:val="009324EF"/>
    <w:rsid w:val="00933866"/>
    <w:rsid w:val="00936979"/>
    <w:rsid w:val="00940504"/>
    <w:rsid w:val="00942AA3"/>
    <w:rsid w:val="00950677"/>
    <w:rsid w:val="00950E05"/>
    <w:rsid w:val="00952373"/>
    <w:rsid w:val="00953CF1"/>
    <w:rsid w:val="00956582"/>
    <w:rsid w:val="00960AA5"/>
    <w:rsid w:val="00961E06"/>
    <w:rsid w:val="009633FF"/>
    <w:rsid w:val="00963537"/>
    <w:rsid w:val="00965241"/>
    <w:rsid w:val="009719C6"/>
    <w:rsid w:val="00975588"/>
    <w:rsid w:val="00976AD7"/>
    <w:rsid w:val="009810F4"/>
    <w:rsid w:val="00981313"/>
    <w:rsid w:val="00981783"/>
    <w:rsid w:val="00981E9A"/>
    <w:rsid w:val="00987177"/>
    <w:rsid w:val="00991375"/>
    <w:rsid w:val="00992FB6"/>
    <w:rsid w:val="009930FD"/>
    <w:rsid w:val="009967CD"/>
    <w:rsid w:val="009A1B3E"/>
    <w:rsid w:val="009A3D64"/>
    <w:rsid w:val="009A5D49"/>
    <w:rsid w:val="009A5DE5"/>
    <w:rsid w:val="009A71E6"/>
    <w:rsid w:val="009A730B"/>
    <w:rsid w:val="009B0EE3"/>
    <w:rsid w:val="009B2299"/>
    <w:rsid w:val="009B393F"/>
    <w:rsid w:val="009B6AB3"/>
    <w:rsid w:val="009B703D"/>
    <w:rsid w:val="009C129F"/>
    <w:rsid w:val="009C17B0"/>
    <w:rsid w:val="009C1D76"/>
    <w:rsid w:val="009C1E4D"/>
    <w:rsid w:val="009C2DAC"/>
    <w:rsid w:val="009C4883"/>
    <w:rsid w:val="009C4F90"/>
    <w:rsid w:val="009C5B08"/>
    <w:rsid w:val="009C5F51"/>
    <w:rsid w:val="009C7B90"/>
    <w:rsid w:val="009D146D"/>
    <w:rsid w:val="009D1F80"/>
    <w:rsid w:val="009D2A78"/>
    <w:rsid w:val="009D45A9"/>
    <w:rsid w:val="009D79D4"/>
    <w:rsid w:val="009E0319"/>
    <w:rsid w:val="009E0D07"/>
    <w:rsid w:val="009E16BD"/>
    <w:rsid w:val="009E37ED"/>
    <w:rsid w:val="009E3C9C"/>
    <w:rsid w:val="009E45AA"/>
    <w:rsid w:val="009E62FF"/>
    <w:rsid w:val="009E7FC8"/>
    <w:rsid w:val="009F07D7"/>
    <w:rsid w:val="009F2AAA"/>
    <w:rsid w:val="009F2F48"/>
    <w:rsid w:val="009F5B0C"/>
    <w:rsid w:val="00A00445"/>
    <w:rsid w:val="00A00C9F"/>
    <w:rsid w:val="00A028B5"/>
    <w:rsid w:val="00A02D00"/>
    <w:rsid w:val="00A0527F"/>
    <w:rsid w:val="00A056F3"/>
    <w:rsid w:val="00A1073A"/>
    <w:rsid w:val="00A10D51"/>
    <w:rsid w:val="00A13464"/>
    <w:rsid w:val="00A17F8C"/>
    <w:rsid w:val="00A21489"/>
    <w:rsid w:val="00A2747C"/>
    <w:rsid w:val="00A307AD"/>
    <w:rsid w:val="00A33496"/>
    <w:rsid w:val="00A339F9"/>
    <w:rsid w:val="00A3719A"/>
    <w:rsid w:val="00A37537"/>
    <w:rsid w:val="00A431F1"/>
    <w:rsid w:val="00A45299"/>
    <w:rsid w:val="00A45B37"/>
    <w:rsid w:val="00A45F00"/>
    <w:rsid w:val="00A46496"/>
    <w:rsid w:val="00A55E4D"/>
    <w:rsid w:val="00A60627"/>
    <w:rsid w:val="00A606F3"/>
    <w:rsid w:val="00A62435"/>
    <w:rsid w:val="00A6373C"/>
    <w:rsid w:val="00A6435C"/>
    <w:rsid w:val="00A669D1"/>
    <w:rsid w:val="00A672C9"/>
    <w:rsid w:val="00A6736B"/>
    <w:rsid w:val="00A711B7"/>
    <w:rsid w:val="00A71C6E"/>
    <w:rsid w:val="00A732B6"/>
    <w:rsid w:val="00A73579"/>
    <w:rsid w:val="00A7480D"/>
    <w:rsid w:val="00A74AFC"/>
    <w:rsid w:val="00A7571C"/>
    <w:rsid w:val="00A75B6E"/>
    <w:rsid w:val="00A83E94"/>
    <w:rsid w:val="00A93647"/>
    <w:rsid w:val="00A95F7A"/>
    <w:rsid w:val="00AA17FA"/>
    <w:rsid w:val="00AA6056"/>
    <w:rsid w:val="00AB4734"/>
    <w:rsid w:val="00AB50F6"/>
    <w:rsid w:val="00AB69D2"/>
    <w:rsid w:val="00AB772D"/>
    <w:rsid w:val="00AB79AB"/>
    <w:rsid w:val="00AC11ED"/>
    <w:rsid w:val="00AC68D7"/>
    <w:rsid w:val="00AC733B"/>
    <w:rsid w:val="00AC79CC"/>
    <w:rsid w:val="00AD2A9C"/>
    <w:rsid w:val="00AD40B3"/>
    <w:rsid w:val="00AE0904"/>
    <w:rsid w:val="00AE1242"/>
    <w:rsid w:val="00AE4145"/>
    <w:rsid w:val="00AE4E43"/>
    <w:rsid w:val="00AE5440"/>
    <w:rsid w:val="00AF1060"/>
    <w:rsid w:val="00AF30E0"/>
    <w:rsid w:val="00AF3A66"/>
    <w:rsid w:val="00B021A4"/>
    <w:rsid w:val="00B03B3B"/>
    <w:rsid w:val="00B063C0"/>
    <w:rsid w:val="00B06DE8"/>
    <w:rsid w:val="00B07A4A"/>
    <w:rsid w:val="00B113B1"/>
    <w:rsid w:val="00B11EFE"/>
    <w:rsid w:val="00B13092"/>
    <w:rsid w:val="00B16EB4"/>
    <w:rsid w:val="00B23668"/>
    <w:rsid w:val="00B2524F"/>
    <w:rsid w:val="00B2532A"/>
    <w:rsid w:val="00B26547"/>
    <w:rsid w:val="00B2659A"/>
    <w:rsid w:val="00B303B1"/>
    <w:rsid w:val="00B30B15"/>
    <w:rsid w:val="00B30BC4"/>
    <w:rsid w:val="00B31AB4"/>
    <w:rsid w:val="00B338E9"/>
    <w:rsid w:val="00B41ECA"/>
    <w:rsid w:val="00B4456F"/>
    <w:rsid w:val="00B44F94"/>
    <w:rsid w:val="00B4568F"/>
    <w:rsid w:val="00B45CEE"/>
    <w:rsid w:val="00B502F8"/>
    <w:rsid w:val="00B5080C"/>
    <w:rsid w:val="00B5110A"/>
    <w:rsid w:val="00B52249"/>
    <w:rsid w:val="00B544A1"/>
    <w:rsid w:val="00B605D3"/>
    <w:rsid w:val="00B61417"/>
    <w:rsid w:val="00B61D5E"/>
    <w:rsid w:val="00B62AC5"/>
    <w:rsid w:val="00B63ABB"/>
    <w:rsid w:val="00B659E7"/>
    <w:rsid w:val="00B67E89"/>
    <w:rsid w:val="00B7271B"/>
    <w:rsid w:val="00B748BD"/>
    <w:rsid w:val="00B77DD5"/>
    <w:rsid w:val="00B81157"/>
    <w:rsid w:val="00B846C3"/>
    <w:rsid w:val="00B87418"/>
    <w:rsid w:val="00B919B0"/>
    <w:rsid w:val="00B929AA"/>
    <w:rsid w:val="00B938C6"/>
    <w:rsid w:val="00B94573"/>
    <w:rsid w:val="00B95DD8"/>
    <w:rsid w:val="00B9640D"/>
    <w:rsid w:val="00B96412"/>
    <w:rsid w:val="00B9710C"/>
    <w:rsid w:val="00BA1C6C"/>
    <w:rsid w:val="00BA6A4E"/>
    <w:rsid w:val="00BA6CF8"/>
    <w:rsid w:val="00BB1B53"/>
    <w:rsid w:val="00BB208C"/>
    <w:rsid w:val="00BB2D3F"/>
    <w:rsid w:val="00BB6178"/>
    <w:rsid w:val="00BC3A29"/>
    <w:rsid w:val="00BC4CE4"/>
    <w:rsid w:val="00BC54F5"/>
    <w:rsid w:val="00BC6899"/>
    <w:rsid w:val="00BC7AE4"/>
    <w:rsid w:val="00BD1C0F"/>
    <w:rsid w:val="00BD1CFB"/>
    <w:rsid w:val="00BD3BE6"/>
    <w:rsid w:val="00BD4C0C"/>
    <w:rsid w:val="00BD5308"/>
    <w:rsid w:val="00BD6EC7"/>
    <w:rsid w:val="00BD7228"/>
    <w:rsid w:val="00BD768D"/>
    <w:rsid w:val="00BD7C44"/>
    <w:rsid w:val="00BE0AF7"/>
    <w:rsid w:val="00BE204C"/>
    <w:rsid w:val="00BE2BC5"/>
    <w:rsid w:val="00BE6084"/>
    <w:rsid w:val="00BF03FA"/>
    <w:rsid w:val="00BF0FDC"/>
    <w:rsid w:val="00BF16C9"/>
    <w:rsid w:val="00BF1CC7"/>
    <w:rsid w:val="00BF38DC"/>
    <w:rsid w:val="00BF3CEB"/>
    <w:rsid w:val="00BF3E61"/>
    <w:rsid w:val="00C01081"/>
    <w:rsid w:val="00C01DE9"/>
    <w:rsid w:val="00C02FE2"/>
    <w:rsid w:val="00C033F1"/>
    <w:rsid w:val="00C10B11"/>
    <w:rsid w:val="00C12357"/>
    <w:rsid w:val="00C149C7"/>
    <w:rsid w:val="00C149D7"/>
    <w:rsid w:val="00C14F40"/>
    <w:rsid w:val="00C16224"/>
    <w:rsid w:val="00C16759"/>
    <w:rsid w:val="00C1700F"/>
    <w:rsid w:val="00C20F77"/>
    <w:rsid w:val="00C27857"/>
    <w:rsid w:val="00C3017D"/>
    <w:rsid w:val="00C32985"/>
    <w:rsid w:val="00C35B5F"/>
    <w:rsid w:val="00C364C0"/>
    <w:rsid w:val="00C40A29"/>
    <w:rsid w:val="00C4656E"/>
    <w:rsid w:val="00C46D54"/>
    <w:rsid w:val="00C46FB3"/>
    <w:rsid w:val="00C47992"/>
    <w:rsid w:val="00C50DBB"/>
    <w:rsid w:val="00C51D71"/>
    <w:rsid w:val="00C539EE"/>
    <w:rsid w:val="00C53D5E"/>
    <w:rsid w:val="00C5422D"/>
    <w:rsid w:val="00C5586D"/>
    <w:rsid w:val="00C55F38"/>
    <w:rsid w:val="00C57025"/>
    <w:rsid w:val="00C5731D"/>
    <w:rsid w:val="00C63252"/>
    <w:rsid w:val="00C649E0"/>
    <w:rsid w:val="00C64F8B"/>
    <w:rsid w:val="00C65AB6"/>
    <w:rsid w:val="00C6608D"/>
    <w:rsid w:val="00C771CC"/>
    <w:rsid w:val="00C811B3"/>
    <w:rsid w:val="00C81C42"/>
    <w:rsid w:val="00C8360D"/>
    <w:rsid w:val="00C85422"/>
    <w:rsid w:val="00C87A93"/>
    <w:rsid w:val="00C9291F"/>
    <w:rsid w:val="00C93BFB"/>
    <w:rsid w:val="00C94DE1"/>
    <w:rsid w:val="00C96F75"/>
    <w:rsid w:val="00CA11EF"/>
    <w:rsid w:val="00CA229A"/>
    <w:rsid w:val="00CA456E"/>
    <w:rsid w:val="00CB0574"/>
    <w:rsid w:val="00CB0926"/>
    <w:rsid w:val="00CB0A64"/>
    <w:rsid w:val="00CB3587"/>
    <w:rsid w:val="00CB3C6D"/>
    <w:rsid w:val="00CB42D8"/>
    <w:rsid w:val="00CB4391"/>
    <w:rsid w:val="00CB44BC"/>
    <w:rsid w:val="00CB53BB"/>
    <w:rsid w:val="00CB5F8A"/>
    <w:rsid w:val="00CB7857"/>
    <w:rsid w:val="00CC3B8F"/>
    <w:rsid w:val="00CC457A"/>
    <w:rsid w:val="00CC585C"/>
    <w:rsid w:val="00CD0B6E"/>
    <w:rsid w:val="00CD2F00"/>
    <w:rsid w:val="00CD49BB"/>
    <w:rsid w:val="00CD51B9"/>
    <w:rsid w:val="00CD51CD"/>
    <w:rsid w:val="00CD6417"/>
    <w:rsid w:val="00CD7450"/>
    <w:rsid w:val="00CE0D48"/>
    <w:rsid w:val="00CE44B4"/>
    <w:rsid w:val="00CE5066"/>
    <w:rsid w:val="00CE674C"/>
    <w:rsid w:val="00CE67E7"/>
    <w:rsid w:val="00CF044C"/>
    <w:rsid w:val="00CF149C"/>
    <w:rsid w:val="00CF1C90"/>
    <w:rsid w:val="00CF2C54"/>
    <w:rsid w:val="00CF2FFA"/>
    <w:rsid w:val="00CF3587"/>
    <w:rsid w:val="00CF6730"/>
    <w:rsid w:val="00CF67DC"/>
    <w:rsid w:val="00CF7959"/>
    <w:rsid w:val="00D0007B"/>
    <w:rsid w:val="00D01EC8"/>
    <w:rsid w:val="00D03381"/>
    <w:rsid w:val="00D04213"/>
    <w:rsid w:val="00D0554C"/>
    <w:rsid w:val="00D057F1"/>
    <w:rsid w:val="00D07953"/>
    <w:rsid w:val="00D10518"/>
    <w:rsid w:val="00D1289B"/>
    <w:rsid w:val="00D14CAA"/>
    <w:rsid w:val="00D204B0"/>
    <w:rsid w:val="00D225F0"/>
    <w:rsid w:val="00D22E46"/>
    <w:rsid w:val="00D22FF7"/>
    <w:rsid w:val="00D31311"/>
    <w:rsid w:val="00D33409"/>
    <w:rsid w:val="00D34D83"/>
    <w:rsid w:val="00D43E75"/>
    <w:rsid w:val="00D44A96"/>
    <w:rsid w:val="00D45BBC"/>
    <w:rsid w:val="00D501D8"/>
    <w:rsid w:val="00D557A3"/>
    <w:rsid w:val="00D55C89"/>
    <w:rsid w:val="00D60283"/>
    <w:rsid w:val="00D60338"/>
    <w:rsid w:val="00D60799"/>
    <w:rsid w:val="00D60946"/>
    <w:rsid w:val="00D619A9"/>
    <w:rsid w:val="00D63578"/>
    <w:rsid w:val="00D64C7C"/>
    <w:rsid w:val="00D6570B"/>
    <w:rsid w:val="00D66F10"/>
    <w:rsid w:val="00D70C8D"/>
    <w:rsid w:val="00D71769"/>
    <w:rsid w:val="00D722A4"/>
    <w:rsid w:val="00D7312C"/>
    <w:rsid w:val="00D76613"/>
    <w:rsid w:val="00D849AB"/>
    <w:rsid w:val="00D85A0D"/>
    <w:rsid w:val="00D86FB7"/>
    <w:rsid w:val="00D8762E"/>
    <w:rsid w:val="00D924F8"/>
    <w:rsid w:val="00D92BB2"/>
    <w:rsid w:val="00D93C94"/>
    <w:rsid w:val="00D96410"/>
    <w:rsid w:val="00D972E2"/>
    <w:rsid w:val="00D977F1"/>
    <w:rsid w:val="00D978BE"/>
    <w:rsid w:val="00D978C0"/>
    <w:rsid w:val="00D97D36"/>
    <w:rsid w:val="00DA02E4"/>
    <w:rsid w:val="00DA2D24"/>
    <w:rsid w:val="00DA36A2"/>
    <w:rsid w:val="00DA548F"/>
    <w:rsid w:val="00DA736E"/>
    <w:rsid w:val="00DA7449"/>
    <w:rsid w:val="00DB223A"/>
    <w:rsid w:val="00DB2673"/>
    <w:rsid w:val="00DB560C"/>
    <w:rsid w:val="00DB68F2"/>
    <w:rsid w:val="00DC0A00"/>
    <w:rsid w:val="00DC1C21"/>
    <w:rsid w:val="00DC212E"/>
    <w:rsid w:val="00DC51B4"/>
    <w:rsid w:val="00DC598F"/>
    <w:rsid w:val="00DD0681"/>
    <w:rsid w:val="00DD1E89"/>
    <w:rsid w:val="00DD3735"/>
    <w:rsid w:val="00DD6468"/>
    <w:rsid w:val="00DD728A"/>
    <w:rsid w:val="00DE0F44"/>
    <w:rsid w:val="00DE27D7"/>
    <w:rsid w:val="00DE3749"/>
    <w:rsid w:val="00DE39CC"/>
    <w:rsid w:val="00DE3B47"/>
    <w:rsid w:val="00DE72DD"/>
    <w:rsid w:val="00DF065B"/>
    <w:rsid w:val="00DF0BFC"/>
    <w:rsid w:val="00DF0F77"/>
    <w:rsid w:val="00DF1B6C"/>
    <w:rsid w:val="00DF230A"/>
    <w:rsid w:val="00DF5725"/>
    <w:rsid w:val="00DF7BBA"/>
    <w:rsid w:val="00E03DCD"/>
    <w:rsid w:val="00E05E38"/>
    <w:rsid w:val="00E06343"/>
    <w:rsid w:val="00E0644F"/>
    <w:rsid w:val="00E07317"/>
    <w:rsid w:val="00E10C0D"/>
    <w:rsid w:val="00E12695"/>
    <w:rsid w:val="00E136EF"/>
    <w:rsid w:val="00E13EAB"/>
    <w:rsid w:val="00E151FE"/>
    <w:rsid w:val="00E23A79"/>
    <w:rsid w:val="00E23F72"/>
    <w:rsid w:val="00E25DC0"/>
    <w:rsid w:val="00E26600"/>
    <w:rsid w:val="00E269DA"/>
    <w:rsid w:val="00E27514"/>
    <w:rsid w:val="00E3015F"/>
    <w:rsid w:val="00E31C10"/>
    <w:rsid w:val="00E33D06"/>
    <w:rsid w:val="00E3584A"/>
    <w:rsid w:val="00E35DEF"/>
    <w:rsid w:val="00E35F09"/>
    <w:rsid w:val="00E35FF2"/>
    <w:rsid w:val="00E36A31"/>
    <w:rsid w:val="00E37B33"/>
    <w:rsid w:val="00E40BD5"/>
    <w:rsid w:val="00E4126E"/>
    <w:rsid w:val="00E44D47"/>
    <w:rsid w:val="00E51FF5"/>
    <w:rsid w:val="00E54872"/>
    <w:rsid w:val="00E57EAC"/>
    <w:rsid w:val="00E60189"/>
    <w:rsid w:val="00E62094"/>
    <w:rsid w:val="00E64920"/>
    <w:rsid w:val="00E64EFC"/>
    <w:rsid w:val="00E6750B"/>
    <w:rsid w:val="00E72319"/>
    <w:rsid w:val="00E72C48"/>
    <w:rsid w:val="00E73B89"/>
    <w:rsid w:val="00E75D01"/>
    <w:rsid w:val="00E771FB"/>
    <w:rsid w:val="00E81183"/>
    <w:rsid w:val="00E82050"/>
    <w:rsid w:val="00E82365"/>
    <w:rsid w:val="00E84207"/>
    <w:rsid w:val="00E91354"/>
    <w:rsid w:val="00E957E5"/>
    <w:rsid w:val="00E965DF"/>
    <w:rsid w:val="00EA06C7"/>
    <w:rsid w:val="00EA0A0E"/>
    <w:rsid w:val="00EA121B"/>
    <w:rsid w:val="00EA3F56"/>
    <w:rsid w:val="00EA42B5"/>
    <w:rsid w:val="00EA45A6"/>
    <w:rsid w:val="00EA5360"/>
    <w:rsid w:val="00EA61DB"/>
    <w:rsid w:val="00EA733C"/>
    <w:rsid w:val="00EA7391"/>
    <w:rsid w:val="00EA7545"/>
    <w:rsid w:val="00EB2795"/>
    <w:rsid w:val="00EB5172"/>
    <w:rsid w:val="00EC17BD"/>
    <w:rsid w:val="00EC1FAF"/>
    <w:rsid w:val="00EC1FD6"/>
    <w:rsid w:val="00EC27DF"/>
    <w:rsid w:val="00EC334E"/>
    <w:rsid w:val="00ED26F9"/>
    <w:rsid w:val="00ED2AFE"/>
    <w:rsid w:val="00ED3A12"/>
    <w:rsid w:val="00ED4DAB"/>
    <w:rsid w:val="00EE07D9"/>
    <w:rsid w:val="00EE0BE5"/>
    <w:rsid w:val="00EE1802"/>
    <w:rsid w:val="00EE19A1"/>
    <w:rsid w:val="00EE3AB0"/>
    <w:rsid w:val="00EE3AEA"/>
    <w:rsid w:val="00EE3D56"/>
    <w:rsid w:val="00EE4E41"/>
    <w:rsid w:val="00EE6210"/>
    <w:rsid w:val="00EE6D14"/>
    <w:rsid w:val="00EF03B8"/>
    <w:rsid w:val="00EF28E8"/>
    <w:rsid w:val="00EF31FB"/>
    <w:rsid w:val="00EF4321"/>
    <w:rsid w:val="00EF44AA"/>
    <w:rsid w:val="00EF4543"/>
    <w:rsid w:val="00F00B97"/>
    <w:rsid w:val="00F0176B"/>
    <w:rsid w:val="00F02B99"/>
    <w:rsid w:val="00F03BDD"/>
    <w:rsid w:val="00F056DE"/>
    <w:rsid w:val="00F06C06"/>
    <w:rsid w:val="00F117C7"/>
    <w:rsid w:val="00F14462"/>
    <w:rsid w:val="00F156FF"/>
    <w:rsid w:val="00F1787A"/>
    <w:rsid w:val="00F274B6"/>
    <w:rsid w:val="00F2774F"/>
    <w:rsid w:val="00F277E7"/>
    <w:rsid w:val="00F305C5"/>
    <w:rsid w:val="00F30AF5"/>
    <w:rsid w:val="00F30F0B"/>
    <w:rsid w:val="00F31931"/>
    <w:rsid w:val="00F33B47"/>
    <w:rsid w:val="00F41471"/>
    <w:rsid w:val="00F417B7"/>
    <w:rsid w:val="00F447E1"/>
    <w:rsid w:val="00F44F13"/>
    <w:rsid w:val="00F45431"/>
    <w:rsid w:val="00F46365"/>
    <w:rsid w:val="00F46A26"/>
    <w:rsid w:val="00F51E31"/>
    <w:rsid w:val="00F51FD8"/>
    <w:rsid w:val="00F55C4B"/>
    <w:rsid w:val="00F61CEF"/>
    <w:rsid w:val="00F6219A"/>
    <w:rsid w:val="00F70439"/>
    <w:rsid w:val="00F7201D"/>
    <w:rsid w:val="00F76C45"/>
    <w:rsid w:val="00F80475"/>
    <w:rsid w:val="00F8264F"/>
    <w:rsid w:val="00F82B3B"/>
    <w:rsid w:val="00F82BD6"/>
    <w:rsid w:val="00F91BD5"/>
    <w:rsid w:val="00F93272"/>
    <w:rsid w:val="00FA2FA4"/>
    <w:rsid w:val="00FA4EA0"/>
    <w:rsid w:val="00FA59A3"/>
    <w:rsid w:val="00FA6170"/>
    <w:rsid w:val="00FA794A"/>
    <w:rsid w:val="00FB0DE8"/>
    <w:rsid w:val="00FB0FFE"/>
    <w:rsid w:val="00FB3B87"/>
    <w:rsid w:val="00FB5543"/>
    <w:rsid w:val="00FB62FF"/>
    <w:rsid w:val="00FB7913"/>
    <w:rsid w:val="00FC062B"/>
    <w:rsid w:val="00FC0805"/>
    <w:rsid w:val="00FC6C09"/>
    <w:rsid w:val="00FD3109"/>
    <w:rsid w:val="00FD36AB"/>
    <w:rsid w:val="00FD44E0"/>
    <w:rsid w:val="00FD5913"/>
    <w:rsid w:val="00FE1364"/>
    <w:rsid w:val="00FE2BCC"/>
    <w:rsid w:val="00FE3479"/>
    <w:rsid w:val="00FE5A35"/>
    <w:rsid w:val="00FE69F8"/>
    <w:rsid w:val="00FE7DB8"/>
    <w:rsid w:val="00FF037D"/>
    <w:rsid w:val="00FF25E6"/>
    <w:rsid w:val="00FF4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C0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9354D"/>
    <w:pPr>
      <w:keepNext/>
      <w:spacing w:before="240" w:after="60"/>
      <w:jc w:val="center"/>
      <w:outlineLvl w:val="0"/>
    </w:pPr>
    <w:rPr>
      <w:b/>
      <w:kern w:val="28"/>
      <w:sz w:val="36"/>
      <w:szCs w:val="20"/>
      <w:lang w:val="x-none" w:eastAsia="x-none"/>
    </w:rPr>
  </w:style>
  <w:style w:type="paragraph" w:styleId="2">
    <w:name w:val="heading 2"/>
    <w:basedOn w:val="1"/>
    <w:next w:val="a"/>
    <w:link w:val="20"/>
    <w:uiPriority w:val="99"/>
    <w:semiHidden/>
    <w:unhideWhenUsed/>
    <w:qFormat/>
    <w:rsid w:val="00E0644F"/>
    <w:pPr>
      <w:keepNext w:val="0"/>
      <w:autoSpaceDE w:val="0"/>
      <w:autoSpaceDN w:val="0"/>
      <w:adjustRightInd w:val="0"/>
      <w:spacing w:before="0" w:after="0"/>
      <w:jc w:val="both"/>
      <w:outlineLvl w:val="1"/>
    </w:pPr>
    <w:rPr>
      <w:rFonts w:ascii="Arial" w:hAnsi="Arial" w:cs="Arial"/>
      <w:b w:val="0"/>
      <w:kern w:val="0"/>
      <w:sz w:val="24"/>
      <w:szCs w:val="24"/>
      <w:lang w:val="ru-RU" w:eastAsia="en-US"/>
    </w:rPr>
  </w:style>
  <w:style w:type="paragraph" w:styleId="3">
    <w:name w:val="heading 3"/>
    <w:basedOn w:val="2"/>
    <w:next w:val="a"/>
    <w:link w:val="30"/>
    <w:uiPriority w:val="99"/>
    <w:semiHidden/>
    <w:unhideWhenUsed/>
    <w:qFormat/>
    <w:rsid w:val="00E0644F"/>
    <w:pPr>
      <w:outlineLvl w:val="2"/>
    </w:p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E0644F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36A2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36A2B"/>
    <w:pPr>
      <w:ind w:left="720"/>
      <w:contextualSpacing/>
      <w:jc w:val="both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29354D"/>
    <w:rPr>
      <w:rFonts w:ascii="Times New Roman" w:eastAsia="Times New Roman" w:hAnsi="Times New Roman" w:cs="Times New Roman"/>
      <w:b/>
      <w:kern w:val="28"/>
      <w:sz w:val="36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29354D"/>
  </w:style>
  <w:style w:type="paragraph" w:styleId="a5">
    <w:name w:val="Body Text"/>
    <w:basedOn w:val="a"/>
    <w:link w:val="a6"/>
    <w:unhideWhenUsed/>
    <w:rsid w:val="0029354D"/>
    <w:pPr>
      <w:spacing w:after="120"/>
      <w:jc w:val="both"/>
    </w:pPr>
    <w:rPr>
      <w:szCs w:val="24"/>
      <w:lang w:val="x-none" w:eastAsia="x-none"/>
    </w:rPr>
  </w:style>
  <w:style w:type="character" w:customStyle="1" w:styleId="a6">
    <w:name w:val="Основной текст Знак"/>
    <w:basedOn w:val="a0"/>
    <w:link w:val="a5"/>
    <w:rsid w:val="0029354D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PlusNormal">
    <w:name w:val="ConsPlusNormal"/>
    <w:rsid w:val="0029354D"/>
    <w:pPr>
      <w:widowControl w:val="0"/>
      <w:autoSpaceDE w:val="0"/>
      <w:autoSpaceDN w:val="0"/>
      <w:adjustRightInd w:val="0"/>
      <w:spacing w:after="0" w:line="274" w:lineRule="exact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rsid w:val="0029354D"/>
    <w:pPr>
      <w:widowControl w:val="0"/>
      <w:autoSpaceDE w:val="0"/>
      <w:autoSpaceDN w:val="0"/>
      <w:adjustRightInd w:val="0"/>
      <w:spacing w:after="0" w:line="274" w:lineRule="exact"/>
      <w:ind w:firstLine="709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styleId="a7">
    <w:name w:val="Table Grid"/>
    <w:basedOn w:val="a1"/>
    <w:rsid w:val="00293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2935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9354D"/>
    <w:pPr>
      <w:jc w:val="both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354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 Indent"/>
    <w:basedOn w:val="a"/>
    <w:link w:val="ab"/>
    <w:uiPriority w:val="99"/>
    <w:unhideWhenUsed/>
    <w:rsid w:val="0029354D"/>
    <w:pPr>
      <w:spacing w:after="120"/>
      <w:ind w:left="283"/>
      <w:jc w:val="both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2935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rsid w:val="0029354D"/>
    <w:pPr>
      <w:spacing w:before="49" w:after="49"/>
      <w:ind w:left="49" w:right="49"/>
      <w:jc w:val="both"/>
    </w:pPr>
    <w:rPr>
      <w:rFonts w:ascii="Arial CYR" w:hAnsi="Arial CYR" w:cs="Arial CYR"/>
      <w:color w:val="000000"/>
      <w:sz w:val="19"/>
      <w:szCs w:val="19"/>
    </w:rPr>
  </w:style>
  <w:style w:type="paragraph" w:customStyle="1" w:styleId="21">
    <w:name w:val="Основной текст 21"/>
    <w:basedOn w:val="a"/>
    <w:rsid w:val="0029354D"/>
    <w:pPr>
      <w:suppressAutoHyphens/>
    </w:pPr>
    <w:rPr>
      <w:kern w:val="1"/>
      <w:sz w:val="20"/>
      <w:szCs w:val="20"/>
      <w:lang w:eastAsia="ar-SA"/>
    </w:rPr>
  </w:style>
  <w:style w:type="paragraph" w:customStyle="1" w:styleId="ConsPlusNonformat">
    <w:name w:val="ConsPlusNonformat"/>
    <w:rsid w:val="0029354D"/>
    <w:pPr>
      <w:widowControl w:val="0"/>
      <w:autoSpaceDE w:val="0"/>
      <w:autoSpaceDN w:val="0"/>
      <w:adjustRightInd w:val="0"/>
      <w:spacing w:after="0" w:line="274" w:lineRule="exact"/>
      <w:ind w:firstLine="709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FontStyle15">
    <w:name w:val="Font Style15"/>
    <w:rsid w:val="0029354D"/>
    <w:rPr>
      <w:rFonts w:ascii="Arial" w:hAnsi="Arial" w:cs="Arial"/>
      <w:sz w:val="18"/>
      <w:szCs w:val="18"/>
    </w:rPr>
  </w:style>
  <w:style w:type="paragraph" w:styleId="ad">
    <w:name w:val="header"/>
    <w:basedOn w:val="a"/>
    <w:link w:val="ae"/>
    <w:unhideWhenUsed/>
    <w:rsid w:val="0029354D"/>
    <w:pPr>
      <w:tabs>
        <w:tab w:val="center" w:pos="4153"/>
        <w:tab w:val="right" w:pos="8306"/>
      </w:tabs>
    </w:pPr>
    <w:rPr>
      <w:szCs w:val="20"/>
    </w:rPr>
  </w:style>
  <w:style w:type="character" w:customStyle="1" w:styleId="ae">
    <w:name w:val="Верхний колонтитул Знак"/>
    <w:basedOn w:val="a0"/>
    <w:link w:val="ad"/>
    <w:rsid w:val="002935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29354D"/>
    <w:pPr>
      <w:tabs>
        <w:tab w:val="center" w:pos="4677"/>
        <w:tab w:val="right" w:pos="9355"/>
      </w:tabs>
      <w:jc w:val="both"/>
    </w:pPr>
    <w:rPr>
      <w:sz w:val="24"/>
      <w:szCs w:val="24"/>
    </w:rPr>
  </w:style>
  <w:style w:type="character" w:customStyle="1" w:styleId="af0">
    <w:name w:val="Нижний колонтитул Знак"/>
    <w:basedOn w:val="a0"/>
    <w:link w:val="af"/>
    <w:uiPriority w:val="99"/>
    <w:rsid w:val="002935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basedOn w:val="a0"/>
    <w:uiPriority w:val="22"/>
    <w:qFormat/>
    <w:rsid w:val="0029354D"/>
    <w:rPr>
      <w:b/>
      <w:bCs/>
    </w:rPr>
  </w:style>
  <w:style w:type="character" w:customStyle="1" w:styleId="20">
    <w:name w:val="Заголовок 2 Знак"/>
    <w:basedOn w:val="a0"/>
    <w:link w:val="2"/>
    <w:uiPriority w:val="99"/>
    <w:semiHidden/>
    <w:rsid w:val="00E0644F"/>
    <w:rPr>
      <w:rFonts w:ascii="Arial" w:eastAsia="Times New Roman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semiHidden/>
    <w:rsid w:val="00E0644F"/>
    <w:rPr>
      <w:rFonts w:ascii="Arial" w:eastAsia="Times New Roman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E0644F"/>
    <w:rPr>
      <w:rFonts w:ascii="Arial" w:eastAsia="Times New Roman" w:hAnsi="Arial" w:cs="Arial"/>
      <w:sz w:val="24"/>
      <w:szCs w:val="24"/>
    </w:rPr>
  </w:style>
  <w:style w:type="numbering" w:customStyle="1" w:styleId="22">
    <w:name w:val="Нет списка2"/>
    <w:next w:val="a2"/>
    <w:uiPriority w:val="99"/>
    <w:semiHidden/>
    <w:unhideWhenUsed/>
    <w:rsid w:val="00E0644F"/>
  </w:style>
  <w:style w:type="table" w:customStyle="1" w:styleId="12">
    <w:name w:val="Сетка таблицы1"/>
    <w:basedOn w:val="a1"/>
    <w:next w:val="a7"/>
    <w:rsid w:val="00E064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FollowedHyperlink"/>
    <w:basedOn w:val="a0"/>
    <w:uiPriority w:val="99"/>
    <w:semiHidden/>
    <w:unhideWhenUsed/>
    <w:rsid w:val="00E0644F"/>
    <w:rPr>
      <w:color w:val="800080"/>
      <w:u w:val="single"/>
    </w:rPr>
  </w:style>
  <w:style w:type="paragraph" w:styleId="af3">
    <w:name w:val="Revision"/>
    <w:hidden/>
    <w:uiPriority w:val="99"/>
    <w:semiHidden/>
    <w:rsid w:val="00E0644F"/>
    <w:pPr>
      <w:spacing w:after="0" w:line="240" w:lineRule="auto"/>
    </w:pPr>
  </w:style>
  <w:style w:type="numbering" w:customStyle="1" w:styleId="31">
    <w:name w:val="Нет списка3"/>
    <w:next w:val="a2"/>
    <w:uiPriority w:val="99"/>
    <w:semiHidden/>
    <w:unhideWhenUsed/>
    <w:rsid w:val="00F417B7"/>
  </w:style>
  <w:style w:type="table" w:customStyle="1" w:styleId="23">
    <w:name w:val="Сетка таблицы2"/>
    <w:basedOn w:val="a1"/>
    <w:next w:val="a7"/>
    <w:rsid w:val="00F417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4">
    <w:name w:val="Гипертекстовая ссылка"/>
    <w:basedOn w:val="a0"/>
    <w:uiPriority w:val="99"/>
    <w:rsid w:val="00F417B7"/>
    <w:rPr>
      <w:color w:val="106BBE"/>
    </w:rPr>
  </w:style>
  <w:style w:type="table" w:customStyle="1" w:styleId="32">
    <w:name w:val="Сетка таблицы3"/>
    <w:basedOn w:val="a1"/>
    <w:next w:val="a7"/>
    <w:uiPriority w:val="39"/>
    <w:rsid w:val="00187A5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C0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9354D"/>
    <w:pPr>
      <w:keepNext/>
      <w:spacing w:before="240" w:after="60"/>
      <w:jc w:val="center"/>
      <w:outlineLvl w:val="0"/>
    </w:pPr>
    <w:rPr>
      <w:b/>
      <w:kern w:val="28"/>
      <w:sz w:val="36"/>
      <w:szCs w:val="20"/>
      <w:lang w:val="x-none" w:eastAsia="x-none"/>
    </w:rPr>
  </w:style>
  <w:style w:type="paragraph" w:styleId="2">
    <w:name w:val="heading 2"/>
    <w:basedOn w:val="1"/>
    <w:next w:val="a"/>
    <w:link w:val="20"/>
    <w:uiPriority w:val="99"/>
    <w:semiHidden/>
    <w:unhideWhenUsed/>
    <w:qFormat/>
    <w:rsid w:val="00E0644F"/>
    <w:pPr>
      <w:keepNext w:val="0"/>
      <w:autoSpaceDE w:val="0"/>
      <w:autoSpaceDN w:val="0"/>
      <w:adjustRightInd w:val="0"/>
      <w:spacing w:before="0" w:after="0"/>
      <w:jc w:val="both"/>
      <w:outlineLvl w:val="1"/>
    </w:pPr>
    <w:rPr>
      <w:rFonts w:ascii="Arial" w:hAnsi="Arial" w:cs="Arial"/>
      <w:b w:val="0"/>
      <w:kern w:val="0"/>
      <w:sz w:val="24"/>
      <w:szCs w:val="24"/>
      <w:lang w:val="ru-RU" w:eastAsia="en-US"/>
    </w:rPr>
  </w:style>
  <w:style w:type="paragraph" w:styleId="3">
    <w:name w:val="heading 3"/>
    <w:basedOn w:val="2"/>
    <w:next w:val="a"/>
    <w:link w:val="30"/>
    <w:uiPriority w:val="99"/>
    <w:semiHidden/>
    <w:unhideWhenUsed/>
    <w:qFormat/>
    <w:rsid w:val="00E0644F"/>
    <w:pPr>
      <w:outlineLvl w:val="2"/>
    </w:p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E0644F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36A2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36A2B"/>
    <w:pPr>
      <w:ind w:left="720"/>
      <w:contextualSpacing/>
      <w:jc w:val="both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29354D"/>
    <w:rPr>
      <w:rFonts w:ascii="Times New Roman" w:eastAsia="Times New Roman" w:hAnsi="Times New Roman" w:cs="Times New Roman"/>
      <w:b/>
      <w:kern w:val="28"/>
      <w:sz w:val="36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29354D"/>
  </w:style>
  <w:style w:type="paragraph" w:styleId="a5">
    <w:name w:val="Body Text"/>
    <w:basedOn w:val="a"/>
    <w:link w:val="a6"/>
    <w:unhideWhenUsed/>
    <w:rsid w:val="0029354D"/>
    <w:pPr>
      <w:spacing w:after="120"/>
      <w:jc w:val="both"/>
    </w:pPr>
    <w:rPr>
      <w:szCs w:val="24"/>
      <w:lang w:val="x-none" w:eastAsia="x-none"/>
    </w:rPr>
  </w:style>
  <w:style w:type="character" w:customStyle="1" w:styleId="a6">
    <w:name w:val="Основной текст Знак"/>
    <w:basedOn w:val="a0"/>
    <w:link w:val="a5"/>
    <w:rsid w:val="0029354D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PlusNormal">
    <w:name w:val="ConsPlusNormal"/>
    <w:rsid w:val="0029354D"/>
    <w:pPr>
      <w:widowControl w:val="0"/>
      <w:autoSpaceDE w:val="0"/>
      <w:autoSpaceDN w:val="0"/>
      <w:adjustRightInd w:val="0"/>
      <w:spacing w:after="0" w:line="274" w:lineRule="exact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rsid w:val="0029354D"/>
    <w:pPr>
      <w:widowControl w:val="0"/>
      <w:autoSpaceDE w:val="0"/>
      <w:autoSpaceDN w:val="0"/>
      <w:adjustRightInd w:val="0"/>
      <w:spacing w:after="0" w:line="274" w:lineRule="exact"/>
      <w:ind w:firstLine="709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styleId="a7">
    <w:name w:val="Table Grid"/>
    <w:basedOn w:val="a1"/>
    <w:rsid w:val="00293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2935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9354D"/>
    <w:pPr>
      <w:jc w:val="both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354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 Indent"/>
    <w:basedOn w:val="a"/>
    <w:link w:val="ab"/>
    <w:uiPriority w:val="99"/>
    <w:unhideWhenUsed/>
    <w:rsid w:val="0029354D"/>
    <w:pPr>
      <w:spacing w:after="120"/>
      <w:ind w:left="283"/>
      <w:jc w:val="both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2935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rsid w:val="0029354D"/>
    <w:pPr>
      <w:spacing w:before="49" w:after="49"/>
      <w:ind w:left="49" w:right="49"/>
      <w:jc w:val="both"/>
    </w:pPr>
    <w:rPr>
      <w:rFonts w:ascii="Arial CYR" w:hAnsi="Arial CYR" w:cs="Arial CYR"/>
      <w:color w:val="000000"/>
      <w:sz w:val="19"/>
      <w:szCs w:val="19"/>
    </w:rPr>
  </w:style>
  <w:style w:type="paragraph" w:customStyle="1" w:styleId="21">
    <w:name w:val="Основной текст 21"/>
    <w:basedOn w:val="a"/>
    <w:rsid w:val="0029354D"/>
    <w:pPr>
      <w:suppressAutoHyphens/>
    </w:pPr>
    <w:rPr>
      <w:kern w:val="1"/>
      <w:sz w:val="20"/>
      <w:szCs w:val="20"/>
      <w:lang w:eastAsia="ar-SA"/>
    </w:rPr>
  </w:style>
  <w:style w:type="paragraph" w:customStyle="1" w:styleId="ConsPlusNonformat">
    <w:name w:val="ConsPlusNonformat"/>
    <w:rsid w:val="0029354D"/>
    <w:pPr>
      <w:widowControl w:val="0"/>
      <w:autoSpaceDE w:val="0"/>
      <w:autoSpaceDN w:val="0"/>
      <w:adjustRightInd w:val="0"/>
      <w:spacing w:after="0" w:line="274" w:lineRule="exact"/>
      <w:ind w:firstLine="709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FontStyle15">
    <w:name w:val="Font Style15"/>
    <w:rsid w:val="0029354D"/>
    <w:rPr>
      <w:rFonts w:ascii="Arial" w:hAnsi="Arial" w:cs="Arial"/>
      <w:sz w:val="18"/>
      <w:szCs w:val="18"/>
    </w:rPr>
  </w:style>
  <w:style w:type="paragraph" w:styleId="ad">
    <w:name w:val="header"/>
    <w:basedOn w:val="a"/>
    <w:link w:val="ae"/>
    <w:unhideWhenUsed/>
    <w:rsid w:val="0029354D"/>
    <w:pPr>
      <w:tabs>
        <w:tab w:val="center" w:pos="4153"/>
        <w:tab w:val="right" w:pos="8306"/>
      </w:tabs>
    </w:pPr>
    <w:rPr>
      <w:szCs w:val="20"/>
    </w:rPr>
  </w:style>
  <w:style w:type="character" w:customStyle="1" w:styleId="ae">
    <w:name w:val="Верхний колонтитул Знак"/>
    <w:basedOn w:val="a0"/>
    <w:link w:val="ad"/>
    <w:rsid w:val="002935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29354D"/>
    <w:pPr>
      <w:tabs>
        <w:tab w:val="center" w:pos="4677"/>
        <w:tab w:val="right" w:pos="9355"/>
      </w:tabs>
      <w:jc w:val="both"/>
    </w:pPr>
    <w:rPr>
      <w:sz w:val="24"/>
      <w:szCs w:val="24"/>
    </w:rPr>
  </w:style>
  <w:style w:type="character" w:customStyle="1" w:styleId="af0">
    <w:name w:val="Нижний колонтитул Знак"/>
    <w:basedOn w:val="a0"/>
    <w:link w:val="af"/>
    <w:uiPriority w:val="99"/>
    <w:rsid w:val="002935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basedOn w:val="a0"/>
    <w:uiPriority w:val="22"/>
    <w:qFormat/>
    <w:rsid w:val="0029354D"/>
    <w:rPr>
      <w:b/>
      <w:bCs/>
    </w:rPr>
  </w:style>
  <w:style w:type="character" w:customStyle="1" w:styleId="20">
    <w:name w:val="Заголовок 2 Знак"/>
    <w:basedOn w:val="a0"/>
    <w:link w:val="2"/>
    <w:uiPriority w:val="99"/>
    <w:semiHidden/>
    <w:rsid w:val="00E0644F"/>
    <w:rPr>
      <w:rFonts w:ascii="Arial" w:eastAsia="Times New Roman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semiHidden/>
    <w:rsid w:val="00E0644F"/>
    <w:rPr>
      <w:rFonts w:ascii="Arial" w:eastAsia="Times New Roman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E0644F"/>
    <w:rPr>
      <w:rFonts w:ascii="Arial" w:eastAsia="Times New Roman" w:hAnsi="Arial" w:cs="Arial"/>
      <w:sz w:val="24"/>
      <w:szCs w:val="24"/>
    </w:rPr>
  </w:style>
  <w:style w:type="numbering" w:customStyle="1" w:styleId="22">
    <w:name w:val="Нет списка2"/>
    <w:next w:val="a2"/>
    <w:uiPriority w:val="99"/>
    <w:semiHidden/>
    <w:unhideWhenUsed/>
    <w:rsid w:val="00E0644F"/>
  </w:style>
  <w:style w:type="table" w:customStyle="1" w:styleId="12">
    <w:name w:val="Сетка таблицы1"/>
    <w:basedOn w:val="a1"/>
    <w:next w:val="a7"/>
    <w:rsid w:val="00E064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FollowedHyperlink"/>
    <w:basedOn w:val="a0"/>
    <w:uiPriority w:val="99"/>
    <w:semiHidden/>
    <w:unhideWhenUsed/>
    <w:rsid w:val="00E0644F"/>
    <w:rPr>
      <w:color w:val="800080"/>
      <w:u w:val="single"/>
    </w:rPr>
  </w:style>
  <w:style w:type="paragraph" w:styleId="af3">
    <w:name w:val="Revision"/>
    <w:hidden/>
    <w:uiPriority w:val="99"/>
    <w:semiHidden/>
    <w:rsid w:val="00E0644F"/>
    <w:pPr>
      <w:spacing w:after="0" w:line="240" w:lineRule="auto"/>
    </w:pPr>
  </w:style>
  <w:style w:type="numbering" w:customStyle="1" w:styleId="31">
    <w:name w:val="Нет списка3"/>
    <w:next w:val="a2"/>
    <w:uiPriority w:val="99"/>
    <w:semiHidden/>
    <w:unhideWhenUsed/>
    <w:rsid w:val="00F417B7"/>
  </w:style>
  <w:style w:type="table" w:customStyle="1" w:styleId="23">
    <w:name w:val="Сетка таблицы2"/>
    <w:basedOn w:val="a1"/>
    <w:next w:val="a7"/>
    <w:rsid w:val="00F417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4">
    <w:name w:val="Гипертекстовая ссылка"/>
    <w:basedOn w:val="a0"/>
    <w:uiPriority w:val="99"/>
    <w:rsid w:val="00F417B7"/>
    <w:rPr>
      <w:color w:val="106BBE"/>
    </w:rPr>
  </w:style>
  <w:style w:type="table" w:customStyle="1" w:styleId="32">
    <w:name w:val="Сетка таблицы3"/>
    <w:basedOn w:val="a1"/>
    <w:next w:val="a7"/>
    <w:uiPriority w:val="39"/>
    <w:rsid w:val="00187A5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2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815B1-B354-4717-866F-00CE38A30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3</Pages>
  <Words>761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belova</dc:creator>
  <cp:lastModifiedBy>Pseush</cp:lastModifiedBy>
  <cp:revision>11</cp:revision>
  <cp:lastPrinted>2019-06-10T06:51:00Z</cp:lastPrinted>
  <dcterms:created xsi:type="dcterms:W3CDTF">2021-05-21T08:12:00Z</dcterms:created>
  <dcterms:modified xsi:type="dcterms:W3CDTF">2021-06-09T08:49:00Z</dcterms:modified>
</cp:coreProperties>
</file>