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9D5F70" w:rsidRDefault="008B215F" w:rsidP="006613B1">
      <w:pPr>
        <w:tabs>
          <w:tab w:val="left" w:pos="7200"/>
        </w:tabs>
        <w:jc w:val="center"/>
        <w:rPr>
          <w:b/>
        </w:rPr>
      </w:pPr>
      <w:r>
        <w:rPr>
          <w:b/>
        </w:rPr>
        <w:t xml:space="preserve">ПРОТОКОЛ </w:t>
      </w:r>
      <w:bookmarkStart w:id="0" w:name="_GoBack"/>
      <w:bookmarkEnd w:id="0"/>
    </w:p>
    <w:p w:rsidR="00D849AB" w:rsidRPr="00D849AB" w:rsidRDefault="00D849AB" w:rsidP="00D849AB">
      <w:pPr>
        <w:suppressAutoHyphens/>
        <w:jc w:val="center"/>
        <w:rPr>
          <w:lang w:eastAsia="ar-SA"/>
        </w:rPr>
      </w:pPr>
    </w:p>
    <w:p w:rsidR="00D849AB" w:rsidRPr="00D849AB" w:rsidRDefault="00D849AB" w:rsidP="00D849AB">
      <w:pPr>
        <w:jc w:val="center"/>
      </w:pPr>
      <w:r w:rsidRPr="00D849AB">
        <w:t>вскрытия конвертов</w:t>
      </w:r>
      <w:r w:rsidR="008B215F">
        <w:t>, оценки и</w:t>
      </w:r>
      <w:r w:rsidRPr="00D849AB">
        <w:t xml:space="preserve"> с</w:t>
      </w:r>
      <w:r w:rsidR="008B215F">
        <w:t>опоставления заявок</w:t>
      </w:r>
      <w:r w:rsidRPr="00D849AB">
        <w:t xml:space="preserve"> на участие в  Конкурсе  на право размещения нестационарных торговых объектов на территории муниципального образования </w:t>
      </w:r>
      <w:r w:rsidRPr="00D849AB">
        <w:rPr>
          <w:lang w:eastAsia="ar-SA"/>
        </w:rPr>
        <w:t xml:space="preserve"> «Город Адыгейск» от 07.0</w:t>
      </w:r>
      <w:r w:rsidR="00952027">
        <w:rPr>
          <w:lang w:eastAsia="ar-SA"/>
        </w:rPr>
        <w:t>8</w:t>
      </w:r>
      <w:r w:rsidRPr="00D849AB">
        <w:rPr>
          <w:lang w:eastAsia="ar-SA"/>
        </w:rPr>
        <w:t>.2019 год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   ул. Ленина, 31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D849AB">
      <w:pPr>
        <w:shd w:val="clear" w:color="auto" w:fill="FFFFFF"/>
        <w:suppressAutoHyphens/>
        <w:ind w:left="6372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  <w:r w:rsidRPr="00D849AB">
        <w:rPr>
          <w:szCs w:val="24"/>
          <w:lang w:eastAsia="ar-SA"/>
        </w:rPr>
        <w:tab/>
      </w:r>
      <w:proofErr w:type="gramStart"/>
      <w:r w:rsidRPr="00D849AB">
        <w:rPr>
          <w:szCs w:val="24"/>
          <w:lang w:eastAsia="ar-SA"/>
        </w:rPr>
        <w:t>В целях предоставления мест для размещения объектов НТО на территории муниципального образования «Город Адыгейск»   2</w:t>
      </w:r>
      <w:r w:rsidR="00952027">
        <w:rPr>
          <w:szCs w:val="24"/>
          <w:lang w:eastAsia="ar-SA"/>
        </w:rPr>
        <w:t>0.07.</w:t>
      </w:r>
      <w:r w:rsidRPr="00D849AB">
        <w:rPr>
          <w:szCs w:val="24"/>
          <w:lang w:eastAsia="ar-SA"/>
        </w:rPr>
        <w:t xml:space="preserve"> 2019 года на </w:t>
      </w:r>
      <w:r w:rsidRPr="00D849AB">
        <w:rPr>
          <w:lang w:eastAsia="ar-SA"/>
        </w:rPr>
        <w:t xml:space="preserve">официальном </w:t>
      </w:r>
      <w:r w:rsidRPr="00D849AB">
        <w:rPr>
          <w:szCs w:val="24"/>
          <w:lang w:eastAsia="ar-SA"/>
        </w:rPr>
        <w:t>сайте</w:t>
      </w:r>
      <w:r w:rsidRPr="00D849AB">
        <w:rPr>
          <w:lang w:eastAsia="ar-SA"/>
        </w:rPr>
        <w:t xml:space="preserve"> администрации муниципального образования «Город Адыгейск» в информационно-телекоммуникационной сети «Интернет», на официальном сайте газеты "Единство" было размещено объявл</w:t>
      </w:r>
      <w:r w:rsidR="00952027">
        <w:rPr>
          <w:lang w:eastAsia="ar-SA"/>
        </w:rPr>
        <w:t>ение о проведении конкурса.  07.08.</w:t>
      </w:r>
      <w:r w:rsidRPr="00D849AB">
        <w:rPr>
          <w:lang w:eastAsia="ar-SA"/>
        </w:rPr>
        <w:t xml:space="preserve"> 2019 года в 10-00 по московскому времени Комиссией вскрыто </w:t>
      </w:r>
      <w:r w:rsidR="00316485">
        <w:rPr>
          <w:lang w:eastAsia="ar-SA"/>
        </w:rPr>
        <w:t>8</w:t>
      </w:r>
      <w:r w:rsidRPr="00D849AB">
        <w:rPr>
          <w:lang w:eastAsia="ar-SA"/>
        </w:rPr>
        <w:t xml:space="preserve"> пакетов с документацией.</w:t>
      </w:r>
      <w:proofErr w:type="gramEnd"/>
      <w:r w:rsidRPr="00D849AB">
        <w:rPr>
          <w:lang w:eastAsia="ar-SA"/>
        </w:rPr>
        <w:t xml:space="preserve"> На конкурс выставлено </w:t>
      </w:r>
      <w:r w:rsidR="00952027">
        <w:rPr>
          <w:lang w:eastAsia="ar-SA"/>
        </w:rPr>
        <w:t>8</w:t>
      </w:r>
      <w:r w:rsidRPr="00D849AB">
        <w:rPr>
          <w:lang w:eastAsia="ar-SA"/>
        </w:rPr>
        <w:t xml:space="preserve">  мест для размещения объектов НТО (лотов). </w:t>
      </w: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lang w:eastAsia="ar-SA"/>
        </w:rPr>
      </w:pPr>
      <w:r w:rsidRPr="00D849AB">
        <w:rPr>
          <w:lang w:eastAsia="ar-SA"/>
        </w:rPr>
        <w:tab/>
        <w:t xml:space="preserve">Заседание ведет  заместитель председателя. </w:t>
      </w:r>
    </w:p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sz w:val="24"/>
          <w:szCs w:val="24"/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Состав конкурсной комиссии: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5"/>
        <w:gridCol w:w="5368"/>
      </w:tblGrid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r w:rsidRPr="00D849AB">
              <w:rPr>
                <w:color w:val="000000"/>
              </w:rPr>
              <w:t>Бахметьева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b/>
              </w:rPr>
            </w:pPr>
            <w:r w:rsidRPr="00D849AB">
              <w:rPr>
                <w:color w:val="000000"/>
              </w:rPr>
              <w:t>Анжела Анатольевна</w:t>
            </w:r>
          </w:p>
        </w:tc>
        <w:tc>
          <w:tcPr>
            <w:tcW w:w="5387" w:type="dxa"/>
          </w:tcPr>
          <w:p w:rsidR="00D849AB" w:rsidRPr="00D849AB" w:rsidRDefault="00D849AB" w:rsidP="00D849AB">
            <w:pPr>
              <w:shd w:val="clear" w:color="auto" w:fill="FFFFFF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4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D849AB">
              <w:rPr>
                <w:rFonts w:eastAsia="Calibri"/>
                <w:lang w:eastAsia="en-US"/>
              </w:rPr>
              <w:t xml:space="preserve">    Заместитель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 w:rsidRPr="00D849AB">
              <w:t>Хакуз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Замира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 w:rsidRPr="00D849AB">
              <w:t>Мадиновна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uppressAutoHyphens/>
              <w:spacing w:after="64" w:line="326" w:lineRule="exact"/>
              <w:ind w:hanging="300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 xml:space="preserve">    И. о. начальника отдела экономического развития, торговли и инвестиций администрации муниципального образования «Город Адыгейск», заместитель председателя конкурсной комиссии</w:t>
            </w:r>
          </w:p>
        </w:tc>
      </w:tr>
      <w:tr w:rsidR="00D849AB" w:rsidRPr="00D849AB" w:rsidTr="00D849AB">
        <w:trPr>
          <w:trHeight w:val="1741"/>
        </w:trPr>
        <w:tc>
          <w:tcPr>
            <w:tcW w:w="4111" w:type="dxa"/>
          </w:tcPr>
          <w:p w:rsidR="00D849AB" w:rsidRPr="00D849AB" w:rsidRDefault="000E2A5F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>
              <w:t>Псеуш</w:t>
            </w:r>
            <w:proofErr w:type="spellEnd"/>
            <w:r>
              <w:t xml:space="preserve"> Бэла Адамовна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0E2A5F" w:rsidP="00D849AB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ind w:left="34" w:firstLine="266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  <w:r w:rsidR="00D849AB" w:rsidRPr="00D849AB">
              <w:rPr>
                <w:color w:val="000000"/>
              </w:rPr>
              <w:t xml:space="preserve"> отдела экономического развития, торговли и инвестиций администрации муниципального образования «Город Адыгейск», секретарь комиссии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Члены комиссии: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</w:pPr>
            <w:proofErr w:type="spellStart"/>
            <w:r w:rsidRPr="00D849AB">
              <w:t>Теучеж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Чатиб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Анзаурович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D849AB">
            <w:pPr>
              <w:shd w:val="clear" w:color="auto" w:fill="FFFFFF"/>
              <w:suppressAutoHyphens/>
              <w:ind w:left="34" w:firstLine="566"/>
              <w:jc w:val="both"/>
              <w:rPr>
                <w:color w:val="000000"/>
                <w:lang w:eastAsia="ar-SA"/>
              </w:rPr>
            </w:pPr>
            <w:r w:rsidRPr="00D849AB">
              <w:rPr>
                <w:lang w:eastAsia="ar-SA"/>
              </w:rPr>
              <w:t xml:space="preserve"> Начальник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Чуяко</w:t>
            </w:r>
            <w:proofErr w:type="spellEnd"/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Азамат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r w:rsidRPr="00D849AB">
              <w:rPr>
                <w:color w:val="000000"/>
              </w:rPr>
              <w:lastRenderedPageBreak/>
              <w:t xml:space="preserve"> </w:t>
            </w:r>
            <w:proofErr w:type="spellStart"/>
            <w:r w:rsidRPr="00D849AB">
              <w:rPr>
                <w:color w:val="000000"/>
              </w:rPr>
              <w:t>Хамедович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ind w:firstLine="280"/>
              <w:jc w:val="both"/>
              <w:rPr>
                <w:color w:val="000000"/>
              </w:rPr>
            </w:pPr>
            <w:r w:rsidRPr="00D849AB">
              <w:rPr>
                <w:color w:val="000000"/>
                <w:shd w:val="clear" w:color="auto" w:fill="FFFFFF"/>
              </w:rPr>
              <w:lastRenderedPageBreak/>
              <w:t xml:space="preserve">Начальник управления </w:t>
            </w:r>
            <w:r w:rsidRPr="00D849AB">
              <w:rPr>
                <w:color w:val="000000"/>
                <w:shd w:val="clear" w:color="auto" w:fill="FFFFFF"/>
              </w:rPr>
              <w:lastRenderedPageBreak/>
              <w:t>градостроительства и архитектуры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lastRenderedPageBreak/>
              <w:t>Хуако</w:t>
            </w:r>
            <w:proofErr w:type="spellEnd"/>
            <w:r w:rsidRPr="00D849AB">
              <w:rPr>
                <w:color w:val="000000"/>
              </w:rPr>
              <w:t xml:space="preserve"> Фарида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Инверовна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-108"/>
              </w:tabs>
              <w:spacing w:after="304" w:line="326" w:lineRule="exact"/>
              <w:ind w:firstLine="280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 xml:space="preserve">Главный специалист отдела по </w:t>
            </w:r>
            <w:proofErr w:type="spellStart"/>
            <w:r w:rsidRPr="00D849AB">
              <w:rPr>
                <w:color w:val="000000"/>
              </w:rPr>
              <w:t>правовым</w:t>
            </w:r>
            <w:proofErr w:type="gramStart"/>
            <w:r w:rsidRPr="00D849AB">
              <w:rPr>
                <w:color w:val="000000"/>
              </w:rPr>
              <w:t>,к</w:t>
            </w:r>
            <w:proofErr w:type="gramEnd"/>
            <w:r w:rsidRPr="00D849AB">
              <w:rPr>
                <w:color w:val="000000"/>
              </w:rPr>
              <w:t>адровым</w:t>
            </w:r>
            <w:proofErr w:type="spellEnd"/>
            <w:r w:rsidRPr="00D849AB">
              <w:rPr>
                <w:color w:val="000000"/>
              </w:rPr>
              <w:t>, жилищным вопросам и профилактике коррупционных и иных правовых правонарушений администрации МО «Город Адыгейск»;</w:t>
            </w:r>
          </w:p>
        </w:tc>
      </w:tr>
    </w:tbl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szCs w:val="24"/>
          <w:lang w:eastAsia="ar-SA"/>
        </w:rPr>
      </w:pPr>
    </w:p>
    <w:p w:rsidR="00D849AB" w:rsidRPr="00D849AB" w:rsidRDefault="00D76613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D849AB" w:rsidRPr="00D849AB">
        <w:rPr>
          <w:lang w:eastAsia="ar-SA"/>
        </w:rPr>
        <w:t xml:space="preserve">Заседание проводится в присутствии 6 членов комиссии. Кворум имеется. Комиссия правомочна принять решение. </w:t>
      </w:r>
    </w:p>
    <w:p w:rsidR="00D849AB" w:rsidRPr="00D849AB" w:rsidRDefault="00D849AB" w:rsidP="00D849AB">
      <w:pPr>
        <w:shd w:val="clear" w:color="auto" w:fill="FFFFFF"/>
        <w:suppressAutoHyphens/>
        <w:ind w:right="-81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День, время и место проведения процедуры рассмотрения заявок и определения победителя на размещение НТО на конкурсной основе на территории муниципального образования «Город Адыгейск»: г. Адыгейск, ул. Ленина, 31, </w:t>
      </w:r>
      <w:r w:rsidR="00AA1975">
        <w:rPr>
          <w:szCs w:val="24"/>
          <w:lang w:eastAsia="ar-SA"/>
        </w:rPr>
        <w:t xml:space="preserve">2 этаж </w:t>
      </w:r>
      <w:proofErr w:type="spellStart"/>
      <w:r w:rsidR="00AA1975">
        <w:rPr>
          <w:szCs w:val="24"/>
          <w:lang w:eastAsia="ar-SA"/>
        </w:rPr>
        <w:t>каб</w:t>
      </w:r>
      <w:proofErr w:type="spellEnd"/>
      <w:r w:rsidR="00AA1975">
        <w:rPr>
          <w:szCs w:val="24"/>
          <w:lang w:eastAsia="ar-SA"/>
        </w:rPr>
        <w:t>. 211 (малый зал), 07.08.</w:t>
      </w:r>
      <w:r w:rsidRPr="00D849AB">
        <w:rPr>
          <w:szCs w:val="24"/>
          <w:lang w:eastAsia="ar-SA"/>
        </w:rPr>
        <w:t xml:space="preserve"> 2019 г. в 10.00 ч. по московскому времени.</w:t>
      </w:r>
    </w:p>
    <w:p w:rsidR="00D849AB" w:rsidRPr="00D849AB" w:rsidRDefault="00D849AB" w:rsidP="00D849AB">
      <w:pPr>
        <w:rPr>
          <w:b/>
        </w:rPr>
      </w:pPr>
      <w:r w:rsidRPr="00D849AB">
        <w:rPr>
          <w:b/>
        </w:rPr>
        <w:t xml:space="preserve">     </w:t>
      </w:r>
      <w:r w:rsidR="00D76613">
        <w:rPr>
          <w:b/>
        </w:rPr>
        <w:t xml:space="preserve">  </w:t>
      </w:r>
      <w:r w:rsidRPr="00D849AB">
        <w:rPr>
          <w:b/>
        </w:rPr>
        <w:t xml:space="preserve">   ПРЕДМЕТ КОНКУРСА:</w:t>
      </w:r>
    </w:p>
    <w:p w:rsidR="00D849AB" w:rsidRPr="00D849AB" w:rsidRDefault="00D849AB" w:rsidP="00D849AB">
      <w:pPr>
        <w:spacing w:after="120"/>
        <w:ind w:firstLine="708"/>
        <w:jc w:val="both"/>
      </w:pPr>
      <w:r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 xml:space="preserve">» в соответствии со схемой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>», (далее – Схема размещения), согласно таблице № 1.</w:t>
      </w:r>
    </w:p>
    <w:p w:rsidR="00080EEC" w:rsidRPr="009D5F70" w:rsidRDefault="00080EEC" w:rsidP="00080EEC">
      <w:pPr>
        <w:ind w:firstLine="708"/>
        <w:jc w:val="both"/>
      </w:pPr>
    </w:p>
    <w:p w:rsidR="00080EEC" w:rsidRPr="009D5F70" w:rsidRDefault="00080EEC" w:rsidP="00080EEC">
      <w:pPr>
        <w:rPr>
          <w:b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613" w:rsidRDefault="00D76613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5487" w:rsidRDefault="008B5487" w:rsidP="0002734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17B7" w:rsidRPr="00027344" w:rsidRDefault="00027344" w:rsidP="00027344">
      <w:pPr>
        <w:autoSpaceDE w:val="0"/>
        <w:autoSpaceDN w:val="0"/>
        <w:adjustRightInd w:val="0"/>
        <w:jc w:val="right"/>
        <w:rPr>
          <w:sz w:val="24"/>
          <w:szCs w:val="24"/>
        </w:rPr>
        <w:sectPr w:rsidR="00F417B7" w:rsidRPr="00027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7344">
        <w:rPr>
          <w:sz w:val="24"/>
          <w:szCs w:val="24"/>
        </w:rPr>
        <w:t>Приложение №1</w:t>
      </w:r>
    </w:p>
    <w:tbl>
      <w:tblPr>
        <w:tblpPr w:leftFromText="180" w:rightFromText="180" w:vertAnchor="text" w:horzAnchor="margin" w:tblpY="436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395"/>
        <w:gridCol w:w="2187"/>
        <w:gridCol w:w="2207"/>
        <w:gridCol w:w="2410"/>
        <w:gridCol w:w="2409"/>
      </w:tblGrid>
      <w:tr w:rsidR="00D849AB" w:rsidRPr="00F417B7" w:rsidTr="0031648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B" w:rsidRPr="00511C33" w:rsidRDefault="00D849AB" w:rsidP="00316485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 xml:space="preserve">№ лота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B" w:rsidRPr="00511C33" w:rsidRDefault="00D849AB" w:rsidP="00316485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 xml:space="preserve">№ в схеме НТО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B" w:rsidRPr="00511C33" w:rsidRDefault="00D849AB" w:rsidP="00316485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>Адресные ориентиры нестационарного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B" w:rsidRPr="00511C33" w:rsidRDefault="00D849AB" w:rsidP="00316485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>Специализация нестационарного торгового  объекта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B" w:rsidRPr="001E4842" w:rsidRDefault="00D849AB" w:rsidP="0031648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B" w:rsidRPr="001E4842" w:rsidRDefault="00D849AB" w:rsidP="0031648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B" w:rsidRDefault="00D849AB" w:rsidP="0031648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D849AB" w:rsidRPr="001E4842" w:rsidRDefault="00D849AB" w:rsidP="0031648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F34597" w:rsidRPr="00F417B7" w:rsidTr="00316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Адыгейск,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им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20 павильон №13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непродовольственные товары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417B7" w:rsidRDefault="00F34597" w:rsidP="003164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417B7" w:rsidRDefault="00F34597" w:rsidP="00316485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1A76CA">
              <w:rPr>
                <w:sz w:val="24"/>
                <w:szCs w:val="24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C16224" w:rsidRDefault="00F34597" w:rsidP="003164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38016 руб. год</w:t>
            </w:r>
          </w:p>
        </w:tc>
      </w:tr>
      <w:tr w:rsidR="00F34597" w:rsidRPr="00F417B7" w:rsidTr="00316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Адыгейск,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им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20 павильон №14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непродовольственные товары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0A2DB0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C57564">
              <w:rPr>
                <w:sz w:val="24"/>
                <w:szCs w:val="24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2D59BF">
              <w:rPr>
                <w:color w:val="000000" w:themeColor="text1"/>
                <w:sz w:val="24"/>
                <w:szCs w:val="24"/>
              </w:rPr>
              <w:t>38016 руб. год</w:t>
            </w:r>
          </w:p>
        </w:tc>
      </w:tr>
      <w:tr w:rsidR="00F34597" w:rsidRPr="00F417B7" w:rsidTr="00316485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Адыгейск,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им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20 павильон №15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непродовольственные товары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0A2DB0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C57564">
              <w:rPr>
                <w:sz w:val="24"/>
                <w:szCs w:val="24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2D59BF">
              <w:rPr>
                <w:color w:val="000000" w:themeColor="text1"/>
                <w:sz w:val="24"/>
                <w:szCs w:val="24"/>
              </w:rPr>
              <w:t>38016 руб. год</w:t>
            </w:r>
          </w:p>
        </w:tc>
      </w:tr>
      <w:tr w:rsidR="00F34597" w:rsidRPr="00F417B7" w:rsidTr="00316485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Адыгейск,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им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20 павильон №16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непродовольственные товары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0A2DB0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C57564">
              <w:rPr>
                <w:sz w:val="24"/>
                <w:szCs w:val="24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2D59BF">
              <w:rPr>
                <w:color w:val="000000" w:themeColor="text1"/>
                <w:sz w:val="24"/>
                <w:szCs w:val="24"/>
              </w:rPr>
              <w:t>38016 руб. год</w:t>
            </w:r>
          </w:p>
        </w:tc>
      </w:tr>
      <w:tr w:rsidR="00F34597" w:rsidRPr="00F417B7" w:rsidTr="00316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Адыгейск,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им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 20 павильон №17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непродовольственные товары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0A2DB0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C57564">
              <w:rPr>
                <w:sz w:val="24"/>
                <w:szCs w:val="24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2D59BF">
              <w:rPr>
                <w:color w:val="000000" w:themeColor="text1"/>
                <w:sz w:val="24"/>
                <w:szCs w:val="24"/>
              </w:rPr>
              <w:t>38016 руб. год</w:t>
            </w:r>
          </w:p>
        </w:tc>
      </w:tr>
      <w:tr w:rsidR="00F34597" w:rsidRPr="00F417B7" w:rsidTr="00316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 xml:space="preserve"> Адыгейск, </w:t>
            </w:r>
            <w:proofErr w:type="spellStart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 xml:space="preserve"> им </w:t>
            </w:r>
            <w:proofErr w:type="spellStart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>, 2 павильон №1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>услуги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D74D54" w:rsidP="00316485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C57564">
              <w:rPr>
                <w:sz w:val="24"/>
                <w:szCs w:val="24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D74D54" w:rsidP="0031648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17160</w:t>
            </w:r>
            <w:r w:rsidR="004B3C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597" w:rsidRPr="002D59BF">
              <w:rPr>
                <w:color w:val="000000" w:themeColor="text1"/>
                <w:sz w:val="24"/>
                <w:szCs w:val="24"/>
              </w:rPr>
              <w:t>руб. год</w:t>
            </w:r>
          </w:p>
        </w:tc>
      </w:tr>
      <w:tr w:rsidR="00F34597" w:rsidRPr="00F417B7" w:rsidTr="00316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 xml:space="preserve"> Адыгейск, </w:t>
            </w:r>
            <w:proofErr w:type="spellStart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 xml:space="preserve"> им </w:t>
            </w:r>
            <w:proofErr w:type="spellStart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F34597">
              <w:rPr>
                <w:rFonts w:eastAsiaTheme="minorHAnsi"/>
                <w:sz w:val="26"/>
                <w:szCs w:val="26"/>
                <w:lang w:eastAsia="en-US"/>
              </w:rPr>
              <w:t>, 22 павильон №18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>услуги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D74D54" w:rsidP="00316485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F34597" w:rsidP="00316485">
            <w:pPr>
              <w:jc w:val="center"/>
            </w:pPr>
            <w:r w:rsidRPr="00C57564">
              <w:rPr>
                <w:sz w:val="24"/>
                <w:szCs w:val="24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D74D54" w:rsidP="0031648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17160</w:t>
            </w:r>
            <w:r w:rsidR="00F34597" w:rsidRPr="002D59BF">
              <w:rPr>
                <w:color w:val="000000" w:themeColor="text1"/>
                <w:sz w:val="24"/>
                <w:szCs w:val="24"/>
              </w:rPr>
              <w:t xml:space="preserve"> руб. год</w:t>
            </w:r>
          </w:p>
        </w:tc>
      </w:tr>
      <w:tr w:rsidR="00F34597" w:rsidRPr="00F417B7" w:rsidTr="00316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 xml:space="preserve">г. Адыгейск, проспект В.И. Ленина 23,  (рядом с мечетью)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F34597" w:rsidRDefault="00F34597" w:rsidP="00316485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>услуги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4B3CD2" w:rsidP="00316485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Pr="00316485" w:rsidRDefault="00316485" w:rsidP="00316485">
            <w:pPr>
              <w:jc w:val="center"/>
              <w:rPr>
                <w:sz w:val="24"/>
                <w:szCs w:val="24"/>
              </w:rPr>
            </w:pPr>
            <w:r w:rsidRPr="00316485">
              <w:rPr>
                <w:sz w:val="24"/>
                <w:szCs w:val="24"/>
              </w:rPr>
              <w:t>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7" w:rsidRDefault="004B3CD2" w:rsidP="0031648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5440</w:t>
            </w:r>
            <w:r w:rsidR="00F345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597" w:rsidRPr="002D59BF">
              <w:rPr>
                <w:color w:val="000000" w:themeColor="text1"/>
                <w:sz w:val="24"/>
                <w:szCs w:val="24"/>
              </w:rPr>
              <w:t xml:space="preserve"> руб. год</w:t>
            </w:r>
          </w:p>
        </w:tc>
      </w:tr>
    </w:tbl>
    <w:p w:rsidR="00440939" w:rsidRPr="003626DE" w:rsidRDefault="00440939" w:rsidP="00D76613">
      <w:pPr>
        <w:framePr w:h="8203" w:hRule="exact" w:wrap="auto" w:hAnchor="text" w:y="1289"/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>
        <w:t xml:space="preserve">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</w:t>
      </w:r>
      <w:r w:rsidR="001A76CA">
        <w:t>Адыгейск</w:t>
      </w:r>
      <w:r>
        <w:t>», о критериях оценки заявок на участие в Конкурсе.</w:t>
      </w:r>
      <w:proofErr w:type="gram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>Результаты вскрытия конве</w:t>
      </w:r>
      <w:r w:rsidR="003621D2">
        <w:t>ртов</w:t>
      </w:r>
      <w:r>
        <w:t xml:space="preserve"> в приложении к настоящему протоколу (прилагается).</w:t>
      </w:r>
    </w:p>
    <w:p w:rsidR="002B124C" w:rsidRDefault="002B124C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5E1391" w:rsidRDefault="005E1391" w:rsidP="00080EEC">
      <w:pPr>
        <w:autoSpaceDE w:val="0"/>
        <w:autoSpaceDN w:val="0"/>
        <w:adjustRightInd w:val="0"/>
        <w:ind w:firstLine="708"/>
        <w:jc w:val="both"/>
      </w:pPr>
    </w:p>
    <w:p w:rsidR="002B124C" w:rsidRDefault="002B124C" w:rsidP="00080EEC">
      <w:pPr>
        <w:autoSpaceDE w:val="0"/>
        <w:autoSpaceDN w:val="0"/>
        <w:adjustRightInd w:val="0"/>
        <w:ind w:firstLine="708"/>
        <w:jc w:val="both"/>
      </w:pPr>
    </w:p>
    <w:p w:rsidR="002B124C" w:rsidRDefault="002B124C" w:rsidP="00080EEC">
      <w:pPr>
        <w:autoSpaceDE w:val="0"/>
        <w:autoSpaceDN w:val="0"/>
        <w:adjustRightInd w:val="0"/>
        <w:ind w:firstLine="708"/>
        <w:jc w:val="both"/>
      </w:pPr>
    </w:p>
    <w:p w:rsidR="002B124C" w:rsidRDefault="002B124C" w:rsidP="00080EEC">
      <w:pPr>
        <w:autoSpaceDE w:val="0"/>
        <w:autoSpaceDN w:val="0"/>
        <w:adjustRightInd w:val="0"/>
        <w:ind w:firstLine="708"/>
        <w:jc w:val="both"/>
      </w:pPr>
    </w:p>
    <w:p w:rsidR="00027344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027344" w:rsidRDefault="00027344" w:rsidP="002B124C">
      <w:pPr>
        <w:ind w:left="227"/>
        <w:jc w:val="right"/>
        <w:rPr>
          <w:sz w:val="22"/>
          <w:szCs w:val="22"/>
        </w:rPr>
      </w:pPr>
    </w:p>
    <w:p w:rsidR="002B124C" w:rsidRPr="002B124C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>Приложение к протоколу вскрытия</w:t>
      </w:r>
    </w:p>
    <w:p w:rsidR="002B124C" w:rsidRPr="002B124C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конвертов с заявками на участие </w:t>
      </w:r>
      <w:proofErr w:type="gramStart"/>
      <w:r w:rsidRPr="002B124C">
        <w:rPr>
          <w:sz w:val="22"/>
          <w:szCs w:val="22"/>
        </w:rPr>
        <w:t>в</w:t>
      </w:r>
      <w:proofErr w:type="gramEnd"/>
      <w:r w:rsidRPr="002B124C">
        <w:rPr>
          <w:sz w:val="22"/>
          <w:szCs w:val="22"/>
        </w:rPr>
        <w:t xml:space="preserve"> 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proofErr w:type="gramStart"/>
      <w:r w:rsidRPr="002B124C">
        <w:rPr>
          <w:sz w:val="22"/>
          <w:szCs w:val="22"/>
        </w:rPr>
        <w:t>Конкурсе</w:t>
      </w:r>
      <w:proofErr w:type="gramEnd"/>
      <w:r w:rsidRPr="002B124C">
        <w:rPr>
          <w:sz w:val="22"/>
          <w:szCs w:val="22"/>
        </w:rPr>
        <w:t xml:space="preserve"> на право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>размещения нестационарных торговых объектов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на территории </w:t>
      </w:r>
      <w:proofErr w:type="gramStart"/>
      <w:r w:rsidRPr="002B124C">
        <w:rPr>
          <w:sz w:val="22"/>
          <w:szCs w:val="22"/>
        </w:rPr>
        <w:t>муниципального</w:t>
      </w:r>
      <w:proofErr w:type="gramEnd"/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образования «Город </w:t>
      </w:r>
      <w:r>
        <w:rPr>
          <w:sz w:val="22"/>
          <w:szCs w:val="22"/>
        </w:rPr>
        <w:t xml:space="preserve"> Адыгейск</w:t>
      </w:r>
      <w:r w:rsidRPr="002B124C">
        <w:rPr>
          <w:sz w:val="22"/>
          <w:szCs w:val="22"/>
        </w:rPr>
        <w:t>»</w:t>
      </w:r>
    </w:p>
    <w:p w:rsidR="002B124C" w:rsidRPr="002B124C" w:rsidRDefault="002B124C" w:rsidP="002B124C">
      <w:pPr>
        <w:ind w:left="10980"/>
        <w:rPr>
          <w:b/>
          <w:sz w:val="18"/>
          <w:szCs w:val="18"/>
        </w:rPr>
      </w:pPr>
    </w:p>
    <w:p w:rsidR="00F34597" w:rsidRPr="00F34597" w:rsidRDefault="002B124C" w:rsidP="00F34597">
      <w:pPr>
        <w:jc w:val="center"/>
        <w:rPr>
          <w:b/>
          <w:sz w:val="24"/>
          <w:szCs w:val="24"/>
        </w:rPr>
      </w:pPr>
      <w:r w:rsidRPr="002B124C">
        <w:rPr>
          <w:b/>
          <w:bCs/>
          <w:lang w:eastAsia="ar-SA"/>
        </w:rPr>
        <w:t xml:space="preserve">   </w:t>
      </w:r>
      <w:r w:rsidR="00F34597" w:rsidRPr="00F34597">
        <w:rPr>
          <w:b/>
          <w:sz w:val="24"/>
          <w:szCs w:val="24"/>
        </w:rPr>
        <w:t>СВЕДЕНИЯ ОБ УЧАСТНИКАХ КОНКУРСА</w:t>
      </w:r>
    </w:p>
    <w:p w:rsidR="00F34597" w:rsidRPr="00F34597" w:rsidRDefault="00F34597" w:rsidP="00F34597">
      <w:pPr>
        <w:jc w:val="center"/>
        <w:rPr>
          <w:b/>
          <w:sz w:val="24"/>
          <w:szCs w:val="24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 Лот № 1 </w:t>
      </w:r>
      <w:r w:rsidRPr="00F34597">
        <w:rPr>
          <w:b/>
          <w:lang w:eastAsia="ar-SA"/>
        </w:rPr>
        <w:t xml:space="preserve">г. Адыгейск, </w:t>
      </w:r>
      <w:proofErr w:type="spellStart"/>
      <w:r w:rsidRPr="00F34597">
        <w:rPr>
          <w:b/>
          <w:lang w:eastAsia="ar-SA"/>
        </w:rPr>
        <w:t>пр-кт</w:t>
      </w:r>
      <w:proofErr w:type="spellEnd"/>
      <w:r w:rsidRPr="00F34597">
        <w:rPr>
          <w:b/>
          <w:lang w:eastAsia="ar-SA"/>
        </w:rPr>
        <w:t xml:space="preserve"> В. И. Ленина</w:t>
      </w:r>
      <w:r w:rsidR="00234312">
        <w:rPr>
          <w:b/>
          <w:lang w:eastAsia="ar-SA"/>
        </w:rPr>
        <w:t>,</w:t>
      </w:r>
      <w:r w:rsidRPr="00F34597">
        <w:rPr>
          <w:b/>
          <w:lang w:eastAsia="ar-SA"/>
        </w:rPr>
        <w:t xml:space="preserve"> 20 павильон №13  - торговый павильон непродовольственные </w:t>
      </w:r>
      <w:r w:rsidRPr="00F34597">
        <w:rPr>
          <w:b/>
          <w:bCs/>
          <w:lang w:eastAsia="ar-SA"/>
        </w:rPr>
        <w:t>товары</w:t>
      </w:r>
      <w:r w:rsidRPr="00F34597">
        <w:rPr>
          <w:bCs/>
          <w:lang w:eastAsia="ar-SA"/>
        </w:rPr>
        <w:t xml:space="preserve">. Подано заявление и документация индивидуальным предпринимателем </w:t>
      </w:r>
      <w:proofErr w:type="spellStart"/>
      <w:r w:rsidRPr="00F34597">
        <w:rPr>
          <w:bCs/>
          <w:lang w:eastAsia="ar-SA"/>
        </w:rPr>
        <w:t>Нехаем</w:t>
      </w:r>
      <w:proofErr w:type="spellEnd"/>
      <w:r w:rsidRPr="00F34597">
        <w:rPr>
          <w:bCs/>
          <w:lang w:eastAsia="ar-SA"/>
        </w:rPr>
        <w:t xml:space="preserve"> Тимуром </w:t>
      </w:r>
      <w:proofErr w:type="spellStart"/>
      <w:r w:rsidRPr="00F34597">
        <w:rPr>
          <w:bCs/>
          <w:lang w:eastAsia="ar-SA"/>
        </w:rPr>
        <w:t>Ильясовичем</w:t>
      </w:r>
      <w:proofErr w:type="spellEnd"/>
      <w:r w:rsidRPr="00F34597">
        <w:rPr>
          <w:bCs/>
          <w:lang w:eastAsia="ar-SA"/>
        </w:rPr>
        <w:t xml:space="preserve">.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 xml:space="preserve"> 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>на размещении нестационарных торговых объектов, на территории муниципального образования «Город Ад</w:t>
      </w:r>
      <w:r w:rsidR="00234312">
        <w:rPr>
          <w:lang w:eastAsia="ar-SA"/>
        </w:rPr>
        <w:t>ыгейск». Финансовое предложение</w:t>
      </w:r>
      <w:r w:rsidRPr="00F34597">
        <w:rPr>
          <w:lang w:eastAsia="ar-SA"/>
        </w:rPr>
        <w:t xml:space="preserve"> представленное</w:t>
      </w:r>
      <w:r w:rsidR="00234312">
        <w:rPr>
          <w:lang w:eastAsia="ar-SA"/>
        </w:rPr>
        <w:t>,</w:t>
      </w:r>
      <w:r w:rsidRPr="00F34597">
        <w:rPr>
          <w:lang w:eastAsia="ar-SA"/>
        </w:rPr>
        <w:t xml:space="preserve"> предпринимателем за размещение объекта НТО составляет  40 000  рублей в год, что превышает  стартовый размер платы.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ind w:firstLine="360"/>
        <w:jc w:val="both"/>
      </w:pPr>
      <w:r w:rsidRPr="00F34597">
        <w:rPr>
          <w:b/>
          <w:bCs/>
          <w:lang w:eastAsia="ar-SA"/>
        </w:rPr>
        <w:t xml:space="preserve"> Решили:</w:t>
      </w:r>
      <w:r w:rsidRPr="00F34597">
        <w:t xml:space="preserve"> </w:t>
      </w:r>
    </w:p>
    <w:p w:rsidR="00F34597" w:rsidRPr="00F34597" w:rsidRDefault="00F34597" w:rsidP="00F34597">
      <w:pPr>
        <w:suppressAutoHyphens/>
        <w:ind w:firstLine="360"/>
        <w:jc w:val="both"/>
      </w:pPr>
    </w:p>
    <w:p w:rsidR="00F34597" w:rsidRPr="00F34597" w:rsidRDefault="00F34597" w:rsidP="00F34597">
      <w:pPr>
        <w:suppressAutoHyphens/>
        <w:ind w:firstLine="360"/>
        <w:jc w:val="both"/>
      </w:pPr>
      <w:r w:rsidRPr="00F34597">
        <w:t xml:space="preserve"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 </w:t>
      </w:r>
      <w:proofErr w:type="spellStart"/>
      <w:r w:rsidRPr="00F34597">
        <w:t>Нехаю</w:t>
      </w:r>
      <w:proofErr w:type="spellEnd"/>
      <w:r w:rsidRPr="00F34597">
        <w:rPr>
          <w:bCs/>
          <w:lang w:eastAsia="ar-SA"/>
        </w:rPr>
        <w:t xml:space="preserve">  Тимуру </w:t>
      </w:r>
      <w:proofErr w:type="spellStart"/>
      <w:r w:rsidRPr="00F34597">
        <w:rPr>
          <w:bCs/>
          <w:lang w:eastAsia="ar-SA"/>
        </w:rPr>
        <w:t>Ильясовичу</w:t>
      </w:r>
      <w:proofErr w:type="spellEnd"/>
      <w:r w:rsidRPr="00F34597">
        <w:rPr>
          <w:bCs/>
          <w:lang w:eastAsia="ar-SA"/>
        </w:rPr>
        <w:t>,</w:t>
      </w:r>
      <w:r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F34597" w:rsidP="00F34597">
      <w:pPr>
        <w:suppressAutoHyphens/>
        <w:ind w:firstLine="360"/>
        <w:jc w:val="both"/>
        <w:rPr>
          <w:lang w:eastAsia="ar-SA"/>
        </w:rPr>
      </w:pPr>
      <w:r w:rsidRPr="00F34597">
        <w:rPr>
          <w:lang w:eastAsia="ar-SA"/>
        </w:rPr>
        <w:t xml:space="preserve"> </w:t>
      </w:r>
      <w:proofErr w:type="gramStart"/>
      <w:r w:rsidRPr="00F34597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на территории муниципального образования «Город Адыгейск»</w:t>
      </w:r>
      <w:r w:rsidR="00B0420A">
        <w:rPr>
          <w:lang w:eastAsia="ar-SA"/>
        </w:rPr>
        <w:t xml:space="preserve"> </w:t>
      </w:r>
      <w:r w:rsidRPr="00F34597">
        <w:rPr>
          <w:lang w:eastAsia="ar-SA"/>
        </w:rPr>
        <w:t xml:space="preserve">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 Лот № 2</w:t>
      </w:r>
      <w:r w:rsidRPr="00F34597">
        <w:rPr>
          <w:lang w:eastAsia="ar-SA"/>
        </w:rPr>
        <w:t xml:space="preserve"> </w:t>
      </w:r>
      <w:r w:rsidRPr="00F34597">
        <w:rPr>
          <w:b/>
          <w:lang w:eastAsia="ar-SA"/>
        </w:rPr>
        <w:t xml:space="preserve">г. Адыгейск </w:t>
      </w:r>
      <w:proofErr w:type="spellStart"/>
      <w:r w:rsidRPr="00F34597">
        <w:rPr>
          <w:b/>
          <w:lang w:eastAsia="ar-SA"/>
        </w:rPr>
        <w:t>пр-кт</w:t>
      </w:r>
      <w:proofErr w:type="spellEnd"/>
      <w:r w:rsidRPr="00F34597">
        <w:rPr>
          <w:b/>
          <w:lang w:eastAsia="ar-SA"/>
        </w:rPr>
        <w:t xml:space="preserve"> им. В. И. Ленина, 20 павильон №14</w:t>
      </w:r>
      <w:r w:rsidRPr="00F34597">
        <w:rPr>
          <w:b/>
          <w:bCs/>
          <w:lang w:eastAsia="ar-SA"/>
        </w:rPr>
        <w:t xml:space="preserve">  - </w:t>
      </w:r>
      <w:r w:rsidRPr="00F34597">
        <w:rPr>
          <w:b/>
          <w:lang w:eastAsia="ar-SA"/>
        </w:rPr>
        <w:t>торговый павильон</w:t>
      </w:r>
      <w:r w:rsidR="00234312">
        <w:rPr>
          <w:b/>
          <w:lang w:eastAsia="ar-SA"/>
        </w:rPr>
        <w:t xml:space="preserve"> </w:t>
      </w:r>
      <w:r w:rsidRPr="00F34597">
        <w:rPr>
          <w:b/>
          <w:lang w:eastAsia="ar-SA"/>
        </w:rPr>
        <w:t xml:space="preserve"> непродовольственные </w:t>
      </w:r>
      <w:r w:rsidRPr="00F34597">
        <w:rPr>
          <w:b/>
          <w:bCs/>
          <w:lang w:eastAsia="ar-SA"/>
        </w:rPr>
        <w:t>товары</w:t>
      </w:r>
      <w:r w:rsidRPr="00F34597">
        <w:rPr>
          <w:lang w:eastAsia="ar-SA"/>
        </w:rPr>
        <w:t>.</w:t>
      </w:r>
      <w:r w:rsidRPr="00F34597">
        <w:rPr>
          <w:bCs/>
          <w:lang w:eastAsia="ar-SA"/>
        </w:rPr>
        <w:t xml:space="preserve"> Подано заявление и документация индивидуальным предпринимателем </w:t>
      </w:r>
      <w:proofErr w:type="spellStart"/>
      <w:r w:rsidRPr="00F34597">
        <w:rPr>
          <w:bCs/>
          <w:lang w:eastAsia="ar-SA"/>
        </w:rPr>
        <w:t>Тлехатуком</w:t>
      </w:r>
      <w:proofErr w:type="spellEnd"/>
      <w:r w:rsidRPr="00F34597">
        <w:rPr>
          <w:bCs/>
          <w:lang w:eastAsia="ar-SA"/>
        </w:rPr>
        <w:t xml:space="preserve"> Муратом </w:t>
      </w:r>
      <w:proofErr w:type="spellStart"/>
      <w:r w:rsidRPr="00F34597">
        <w:rPr>
          <w:bCs/>
          <w:lang w:eastAsia="ar-SA"/>
        </w:rPr>
        <w:t>Юнусовичем</w:t>
      </w:r>
      <w:proofErr w:type="spellEnd"/>
      <w:r w:rsidRPr="00F34597">
        <w:rPr>
          <w:bCs/>
          <w:lang w:eastAsia="ar-SA"/>
        </w:rPr>
        <w:t xml:space="preserve">.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>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>на размещении нестационарных торговых объектов, на территории муниципального образования «Город Адыгейск». Финансовое предложение представленное</w:t>
      </w:r>
      <w:r w:rsidR="00234312">
        <w:rPr>
          <w:lang w:eastAsia="ar-SA"/>
        </w:rPr>
        <w:t>,</w:t>
      </w:r>
      <w:r w:rsidRPr="00F34597">
        <w:rPr>
          <w:lang w:eastAsia="ar-SA"/>
        </w:rPr>
        <w:t xml:space="preserve"> предпринимателем за размещение объекта НТО составляет  40 000  рублей в год, что превышает  стартовый размер платы.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ind w:firstLine="360"/>
        <w:jc w:val="both"/>
      </w:pPr>
      <w:r w:rsidRPr="00F34597">
        <w:rPr>
          <w:b/>
          <w:bCs/>
          <w:lang w:eastAsia="ar-SA"/>
        </w:rPr>
        <w:t>Решили:</w:t>
      </w:r>
      <w:r w:rsidRPr="00F34597">
        <w:t xml:space="preserve"> </w:t>
      </w:r>
    </w:p>
    <w:p w:rsidR="00F34597" w:rsidRPr="00F34597" w:rsidRDefault="00F34597" w:rsidP="00F34597">
      <w:pPr>
        <w:suppressAutoHyphens/>
        <w:ind w:firstLine="360"/>
        <w:jc w:val="both"/>
      </w:pPr>
      <w:r w:rsidRPr="00F34597">
        <w:t xml:space="preserve"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  </w:t>
      </w:r>
      <w:proofErr w:type="spellStart"/>
      <w:r w:rsidRPr="00F34597">
        <w:t>Тлехатуку</w:t>
      </w:r>
      <w:proofErr w:type="spellEnd"/>
      <w:r w:rsidRPr="00F34597">
        <w:rPr>
          <w:bCs/>
          <w:lang w:eastAsia="ar-SA"/>
        </w:rPr>
        <w:t xml:space="preserve"> Мурату </w:t>
      </w:r>
      <w:proofErr w:type="spellStart"/>
      <w:r w:rsidRPr="00F34597">
        <w:rPr>
          <w:bCs/>
          <w:lang w:eastAsia="ar-SA"/>
        </w:rPr>
        <w:t>Юнусовичу</w:t>
      </w:r>
      <w:proofErr w:type="spellEnd"/>
      <w:r w:rsidRPr="00F34597">
        <w:rPr>
          <w:bCs/>
          <w:lang w:eastAsia="ar-SA"/>
        </w:rPr>
        <w:t>,</w:t>
      </w:r>
      <w:r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F34597" w:rsidP="00F34597">
      <w:pPr>
        <w:suppressAutoHyphens/>
        <w:ind w:firstLine="360"/>
        <w:jc w:val="both"/>
        <w:rPr>
          <w:lang w:eastAsia="ar-SA"/>
        </w:rPr>
      </w:pPr>
      <w:r w:rsidRPr="00F34597">
        <w:rPr>
          <w:lang w:eastAsia="ar-SA"/>
        </w:rPr>
        <w:t xml:space="preserve"> </w:t>
      </w:r>
      <w:proofErr w:type="gramStart"/>
      <w:r w:rsidRPr="00F34597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на территории муниципального образования «Город Адыгейск»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Лот № 3  </w:t>
      </w:r>
      <w:proofErr w:type="spellStart"/>
      <w:r w:rsidRPr="00F34597">
        <w:rPr>
          <w:b/>
          <w:lang w:eastAsia="ar-SA"/>
        </w:rPr>
        <w:t>г</w:t>
      </w:r>
      <w:proofErr w:type="gramStart"/>
      <w:r w:rsidRPr="00F34597">
        <w:rPr>
          <w:b/>
          <w:lang w:eastAsia="ar-SA"/>
        </w:rPr>
        <w:t>.А</w:t>
      </w:r>
      <w:proofErr w:type="gramEnd"/>
      <w:r w:rsidRPr="00F34597">
        <w:rPr>
          <w:b/>
          <w:lang w:eastAsia="ar-SA"/>
        </w:rPr>
        <w:t>дыгейск</w:t>
      </w:r>
      <w:proofErr w:type="spellEnd"/>
      <w:r w:rsidRPr="00F34597">
        <w:rPr>
          <w:b/>
          <w:lang w:eastAsia="ar-SA"/>
        </w:rPr>
        <w:t xml:space="preserve"> </w:t>
      </w:r>
      <w:proofErr w:type="spellStart"/>
      <w:r w:rsidRPr="00F34597">
        <w:rPr>
          <w:b/>
          <w:lang w:eastAsia="ar-SA"/>
        </w:rPr>
        <w:t>пр-кт</w:t>
      </w:r>
      <w:proofErr w:type="spellEnd"/>
      <w:r w:rsidRPr="00F34597">
        <w:rPr>
          <w:b/>
          <w:lang w:eastAsia="ar-SA"/>
        </w:rPr>
        <w:t xml:space="preserve"> им. В. И. Ленина, 20 павильон №15 -</w:t>
      </w:r>
      <w:r w:rsidRPr="00F34597">
        <w:rPr>
          <w:bCs/>
          <w:lang w:eastAsia="ar-SA"/>
        </w:rPr>
        <w:t xml:space="preserve"> </w:t>
      </w:r>
      <w:r w:rsidRPr="00F34597">
        <w:rPr>
          <w:b/>
          <w:lang w:eastAsia="ar-SA"/>
        </w:rPr>
        <w:t xml:space="preserve">торговый павильон непродовольственные </w:t>
      </w:r>
      <w:r w:rsidRPr="00F34597">
        <w:rPr>
          <w:b/>
          <w:bCs/>
          <w:lang w:eastAsia="ar-SA"/>
        </w:rPr>
        <w:t>товары</w:t>
      </w:r>
      <w:r w:rsidRPr="00F34597">
        <w:rPr>
          <w:bCs/>
          <w:lang w:eastAsia="ar-SA"/>
        </w:rPr>
        <w:t xml:space="preserve">. Подано заявление и документация индивидуальным предпринимателем Севастьяновым Владимиром Константиновичем.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>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 xml:space="preserve">на размещении нестационарных торговых объектов, на территории муниципального образования «Город Адыгейск». </w:t>
      </w:r>
      <w:proofErr w:type="gramStart"/>
      <w:r w:rsidRPr="00F34597">
        <w:rPr>
          <w:lang w:eastAsia="ar-SA"/>
        </w:rPr>
        <w:t>Финансовое предложение, представленное предпринимателем за размещение объекта НТО составляет</w:t>
      </w:r>
      <w:proofErr w:type="gramEnd"/>
      <w:r w:rsidRPr="00F34597">
        <w:rPr>
          <w:lang w:eastAsia="ar-SA"/>
        </w:rPr>
        <w:t xml:space="preserve">  40 000  рублей в год, что превышает  стартовый размер платы.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  <w:r w:rsidRPr="00F34597">
        <w:rPr>
          <w:b/>
          <w:bCs/>
          <w:lang w:eastAsia="ar-SA"/>
        </w:rPr>
        <w:t>Решили: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234312" w:rsidP="00F34597">
      <w:pPr>
        <w:suppressAutoHyphens/>
        <w:jc w:val="both"/>
        <w:rPr>
          <w:bCs/>
          <w:lang w:eastAsia="ar-SA"/>
        </w:rPr>
      </w:pPr>
      <w:r>
        <w:t xml:space="preserve">       </w:t>
      </w:r>
      <w:r w:rsidR="00F34597" w:rsidRPr="00F34597">
        <w:t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 Севостьянову Владимиру Константиновичу</w:t>
      </w:r>
      <w:r w:rsidR="00F34597" w:rsidRPr="00F34597">
        <w:rPr>
          <w:bCs/>
          <w:lang w:eastAsia="ar-SA"/>
        </w:rPr>
        <w:t>,</w:t>
      </w:r>
      <w:r w:rsidR="00F34597"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F34597" w:rsidP="00F34597">
      <w:pPr>
        <w:suppressAutoHyphens/>
        <w:ind w:firstLine="360"/>
        <w:jc w:val="both"/>
        <w:rPr>
          <w:lang w:eastAsia="ar-SA"/>
        </w:rPr>
      </w:pPr>
      <w:r w:rsidRPr="00F34597">
        <w:rPr>
          <w:lang w:eastAsia="ar-SA"/>
        </w:rPr>
        <w:t xml:space="preserve"> </w:t>
      </w:r>
      <w:proofErr w:type="gramStart"/>
      <w:r w:rsidRPr="00F34597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 на территории муниципального образования «Город Адыгейск»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Лот № 4 </w:t>
      </w:r>
      <w:r w:rsidRPr="00F34597">
        <w:rPr>
          <w:b/>
          <w:lang w:eastAsia="ar-SA"/>
        </w:rPr>
        <w:t xml:space="preserve">г. Адыгейск, </w:t>
      </w:r>
      <w:proofErr w:type="spellStart"/>
      <w:r w:rsidRPr="00F34597">
        <w:rPr>
          <w:b/>
          <w:lang w:eastAsia="ar-SA"/>
        </w:rPr>
        <w:t>пр-кт</w:t>
      </w:r>
      <w:proofErr w:type="spellEnd"/>
      <w:r w:rsidRPr="00F34597">
        <w:rPr>
          <w:b/>
          <w:lang w:eastAsia="ar-SA"/>
        </w:rPr>
        <w:t xml:space="preserve"> им. В. И. Ленина, 20 павильон №16  </w:t>
      </w:r>
      <w:r w:rsidRPr="00F34597">
        <w:rPr>
          <w:b/>
          <w:bCs/>
          <w:lang w:eastAsia="ar-SA"/>
        </w:rPr>
        <w:t>-</w:t>
      </w:r>
      <w:r w:rsidRPr="00F34597">
        <w:rPr>
          <w:b/>
          <w:lang w:eastAsia="ar-SA"/>
        </w:rPr>
        <w:t xml:space="preserve"> торговый павильон непродовольственные </w:t>
      </w:r>
      <w:r w:rsidRPr="00F34597">
        <w:rPr>
          <w:b/>
          <w:bCs/>
          <w:lang w:eastAsia="ar-SA"/>
        </w:rPr>
        <w:t>товары</w:t>
      </w:r>
      <w:r w:rsidRPr="00F34597">
        <w:rPr>
          <w:bCs/>
          <w:lang w:eastAsia="ar-SA"/>
        </w:rPr>
        <w:t xml:space="preserve">. Подано заявление и документация индивидуальным предпринимателем </w:t>
      </w:r>
      <w:proofErr w:type="spellStart"/>
      <w:r w:rsidRPr="00F34597">
        <w:rPr>
          <w:bCs/>
          <w:lang w:eastAsia="ar-SA"/>
        </w:rPr>
        <w:t>Цеем</w:t>
      </w:r>
      <w:proofErr w:type="spellEnd"/>
      <w:r w:rsidRPr="00F34597">
        <w:rPr>
          <w:bCs/>
          <w:lang w:eastAsia="ar-SA"/>
        </w:rPr>
        <w:t xml:space="preserve"> </w:t>
      </w:r>
      <w:proofErr w:type="spellStart"/>
      <w:r w:rsidRPr="00F34597">
        <w:rPr>
          <w:bCs/>
          <w:lang w:eastAsia="ar-SA"/>
        </w:rPr>
        <w:t>Асфаром</w:t>
      </w:r>
      <w:proofErr w:type="spellEnd"/>
      <w:r w:rsidRPr="00F34597">
        <w:rPr>
          <w:bCs/>
          <w:lang w:eastAsia="ar-SA"/>
        </w:rPr>
        <w:t xml:space="preserve"> </w:t>
      </w:r>
      <w:proofErr w:type="spellStart"/>
      <w:r w:rsidRPr="00F34597">
        <w:rPr>
          <w:bCs/>
          <w:lang w:eastAsia="ar-SA"/>
        </w:rPr>
        <w:t>Саферовичем</w:t>
      </w:r>
      <w:proofErr w:type="spellEnd"/>
      <w:r w:rsidRPr="00F34597">
        <w:rPr>
          <w:bCs/>
          <w:lang w:eastAsia="ar-SA"/>
        </w:rPr>
        <w:t xml:space="preserve">.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>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 xml:space="preserve">на размещении нестационарных торговых объектов, на территории муниципального образования «Город Адыгейск». </w:t>
      </w:r>
      <w:proofErr w:type="gramStart"/>
      <w:r w:rsidRPr="00F34597">
        <w:rPr>
          <w:lang w:eastAsia="ar-SA"/>
        </w:rPr>
        <w:t xml:space="preserve">Финансовое предложение, представленное предпринимателем за размещение объекта НТО </w:t>
      </w:r>
      <w:r w:rsidRPr="00B91B84">
        <w:rPr>
          <w:lang w:eastAsia="ar-SA"/>
        </w:rPr>
        <w:t>составляет</w:t>
      </w:r>
      <w:proofErr w:type="gramEnd"/>
      <w:r w:rsidRPr="00B91B84">
        <w:rPr>
          <w:lang w:eastAsia="ar-SA"/>
        </w:rPr>
        <w:t xml:space="preserve">  40 000</w:t>
      </w:r>
      <w:r w:rsidRPr="00F34597">
        <w:rPr>
          <w:lang w:eastAsia="ar-SA"/>
        </w:rPr>
        <w:t xml:space="preserve">  рублей в год, что превышает  стартовый размер платы.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  <w:r w:rsidRPr="00F34597">
        <w:rPr>
          <w:b/>
          <w:bCs/>
          <w:lang w:eastAsia="ar-SA"/>
        </w:rPr>
        <w:t>Решили: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t xml:space="preserve">  </w:t>
      </w:r>
      <w:r w:rsidR="00234312">
        <w:t xml:space="preserve">      </w:t>
      </w:r>
      <w:r w:rsidRPr="00F34597">
        <w:t xml:space="preserve"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 </w:t>
      </w:r>
      <w:proofErr w:type="spellStart"/>
      <w:r w:rsidRPr="00F34597">
        <w:t>Цею</w:t>
      </w:r>
      <w:proofErr w:type="spellEnd"/>
      <w:r w:rsidRPr="00F34597">
        <w:t xml:space="preserve"> </w:t>
      </w:r>
      <w:proofErr w:type="spellStart"/>
      <w:r w:rsidRPr="00F34597">
        <w:t>Асфару</w:t>
      </w:r>
      <w:proofErr w:type="spellEnd"/>
      <w:r w:rsidRPr="00F34597">
        <w:t xml:space="preserve"> </w:t>
      </w:r>
      <w:proofErr w:type="spellStart"/>
      <w:r w:rsidRPr="00F34597">
        <w:t>Саферовичу</w:t>
      </w:r>
      <w:proofErr w:type="spellEnd"/>
      <w:r w:rsidRPr="00F34597">
        <w:rPr>
          <w:bCs/>
          <w:lang w:eastAsia="ar-SA"/>
        </w:rPr>
        <w:t>,</w:t>
      </w:r>
      <w:r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F34597" w:rsidP="00F34597">
      <w:pPr>
        <w:suppressAutoHyphens/>
        <w:ind w:firstLine="360"/>
        <w:jc w:val="both"/>
        <w:rPr>
          <w:lang w:eastAsia="ar-SA"/>
        </w:rPr>
      </w:pPr>
      <w:r w:rsidRPr="00F34597">
        <w:rPr>
          <w:lang w:eastAsia="ar-SA"/>
        </w:rPr>
        <w:t xml:space="preserve"> </w:t>
      </w:r>
      <w:proofErr w:type="gramStart"/>
      <w:r w:rsidRPr="00F34597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 на территории муниципального образования «Город Адыгейск»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234312" w:rsidP="00F34597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="00F34597" w:rsidRPr="00F34597">
        <w:rPr>
          <w:b/>
          <w:bCs/>
          <w:lang w:eastAsia="ar-SA"/>
        </w:rPr>
        <w:t xml:space="preserve">Лот № 5 </w:t>
      </w:r>
      <w:r w:rsidR="00F34597" w:rsidRPr="00F34597">
        <w:rPr>
          <w:b/>
          <w:lang w:eastAsia="ar-SA"/>
        </w:rPr>
        <w:t xml:space="preserve">г. Адыгейск, </w:t>
      </w:r>
      <w:proofErr w:type="spellStart"/>
      <w:r w:rsidR="00F34597" w:rsidRPr="00F34597">
        <w:rPr>
          <w:b/>
          <w:lang w:eastAsia="ar-SA"/>
        </w:rPr>
        <w:t>пр-кт</w:t>
      </w:r>
      <w:proofErr w:type="spellEnd"/>
      <w:r w:rsidR="00F34597" w:rsidRPr="00F34597">
        <w:rPr>
          <w:b/>
          <w:lang w:eastAsia="ar-SA"/>
        </w:rPr>
        <w:t xml:space="preserve"> им. В. И. Ленина, 20 павильон №17  </w:t>
      </w:r>
      <w:r w:rsidR="00F34597" w:rsidRPr="00F34597">
        <w:rPr>
          <w:b/>
          <w:bCs/>
          <w:lang w:eastAsia="ar-SA"/>
        </w:rPr>
        <w:t>-</w:t>
      </w:r>
      <w:r w:rsidR="00F34597" w:rsidRPr="00F34597">
        <w:rPr>
          <w:b/>
          <w:lang w:eastAsia="ar-SA"/>
        </w:rPr>
        <w:t xml:space="preserve"> торговый павильон непродовольственные </w:t>
      </w:r>
      <w:r w:rsidR="00F34597" w:rsidRPr="00F34597">
        <w:rPr>
          <w:b/>
          <w:bCs/>
          <w:lang w:eastAsia="ar-SA"/>
        </w:rPr>
        <w:t>товары</w:t>
      </w:r>
      <w:r w:rsidR="00F34597" w:rsidRPr="00F34597">
        <w:rPr>
          <w:bCs/>
          <w:lang w:eastAsia="ar-SA"/>
        </w:rPr>
        <w:t xml:space="preserve">. Подано заявление и документация индивидуальным предпринимателем </w:t>
      </w:r>
      <w:proofErr w:type="spellStart"/>
      <w:r w:rsidR="00F34597" w:rsidRPr="00F34597">
        <w:rPr>
          <w:bCs/>
          <w:lang w:eastAsia="ar-SA"/>
        </w:rPr>
        <w:t>Цеем</w:t>
      </w:r>
      <w:proofErr w:type="spellEnd"/>
      <w:r w:rsidR="00F34597" w:rsidRPr="00F34597">
        <w:rPr>
          <w:bCs/>
          <w:lang w:eastAsia="ar-SA"/>
        </w:rPr>
        <w:t xml:space="preserve"> </w:t>
      </w:r>
      <w:proofErr w:type="spellStart"/>
      <w:r w:rsidR="00F34597" w:rsidRPr="00F34597">
        <w:rPr>
          <w:bCs/>
          <w:lang w:eastAsia="ar-SA"/>
        </w:rPr>
        <w:t>Асфаром</w:t>
      </w:r>
      <w:proofErr w:type="spellEnd"/>
      <w:r w:rsidR="00F34597" w:rsidRPr="00F34597">
        <w:rPr>
          <w:bCs/>
          <w:lang w:eastAsia="ar-SA"/>
        </w:rPr>
        <w:t xml:space="preserve"> </w:t>
      </w:r>
      <w:proofErr w:type="spellStart"/>
      <w:r w:rsidR="00F34597" w:rsidRPr="00F34597">
        <w:rPr>
          <w:bCs/>
          <w:lang w:eastAsia="ar-SA"/>
        </w:rPr>
        <w:t>Саферовичем</w:t>
      </w:r>
      <w:proofErr w:type="spellEnd"/>
      <w:r w:rsidR="00F34597" w:rsidRPr="00F34597">
        <w:rPr>
          <w:bCs/>
          <w:lang w:eastAsia="ar-SA"/>
        </w:rPr>
        <w:t xml:space="preserve">.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>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 xml:space="preserve">на размещении нестационарных торговых объектов, на территории муниципального образования «Город Адыгейск». </w:t>
      </w:r>
      <w:proofErr w:type="gramStart"/>
      <w:r w:rsidRPr="00F34597">
        <w:rPr>
          <w:lang w:eastAsia="ar-SA"/>
        </w:rPr>
        <w:t>Финансовое предложение, представленное предпринимателем за размещение объекта НТО составляет</w:t>
      </w:r>
      <w:proofErr w:type="gramEnd"/>
      <w:r w:rsidRPr="00F34597">
        <w:rPr>
          <w:lang w:eastAsia="ar-SA"/>
        </w:rPr>
        <w:t xml:space="preserve">  </w:t>
      </w:r>
      <w:r w:rsidRPr="00B91B84">
        <w:rPr>
          <w:lang w:eastAsia="ar-SA"/>
        </w:rPr>
        <w:t>40 000</w:t>
      </w:r>
      <w:r w:rsidRPr="00F34597">
        <w:rPr>
          <w:lang w:eastAsia="ar-SA"/>
        </w:rPr>
        <w:t xml:space="preserve">  рублей в год, что превышает  стартовый размер платы.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  <w:r w:rsidRPr="00F34597">
        <w:rPr>
          <w:b/>
          <w:bCs/>
          <w:lang w:eastAsia="ar-SA"/>
        </w:rPr>
        <w:t>Решили: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t xml:space="preserve"> </w:t>
      </w:r>
      <w:r w:rsidR="00234312">
        <w:t xml:space="preserve">      </w:t>
      </w:r>
      <w:r w:rsidRPr="00F34597">
        <w:t xml:space="preserve"> 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 </w:t>
      </w:r>
      <w:proofErr w:type="spellStart"/>
      <w:r w:rsidRPr="00F34597">
        <w:t>Цею</w:t>
      </w:r>
      <w:proofErr w:type="spellEnd"/>
      <w:r w:rsidRPr="00F34597">
        <w:t xml:space="preserve"> </w:t>
      </w:r>
      <w:proofErr w:type="spellStart"/>
      <w:r w:rsidRPr="00F34597">
        <w:t>Асфару</w:t>
      </w:r>
      <w:proofErr w:type="spellEnd"/>
      <w:r w:rsidRPr="00F34597">
        <w:t xml:space="preserve"> </w:t>
      </w:r>
      <w:proofErr w:type="spellStart"/>
      <w:r w:rsidRPr="00F34597">
        <w:t>Саферовичу</w:t>
      </w:r>
      <w:proofErr w:type="spellEnd"/>
      <w:r w:rsidRPr="00F34597">
        <w:rPr>
          <w:bCs/>
          <w:lang w:eastAsia="ar-SA"/>
        </w:rPr>
        <w:t>,</w:t>
      </w:r>
      <w:r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F34597" w:rsidP="00F34597">
      <w:pPr>
        <w:suppressAutoHyphens/>
        <w:ind w:firstLine="360"/>
        <w:jc w:val="both"/>
        <w:rPr>
          <w:lang w:eastAsia="ar-SA"/>
        </w:rPr>
      </w:pPr>
      <w:r w:rsidRPr="00F34597">
        <w:rPr>
          <w:lang w:eastAsia="ar-SA"/>
        </w:rPr>
        <w:t xml:space="preserve"> </w:t>
      </w:r>
      <w:proofErr w:type="gramStart"/>
      <w:r w:rsidRPr="00F34597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 на территории муниципального образования «Город Адыгейск»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 Лот № 6  </w:t>
      </w:r>
      <w:r w:rsidRPr="00F34597">
        <w:rPr>
          <w:b/>
          <w:lang w:eastAsia="ar-SA"/>
        </w:rPr>
        <w:t xml:space="preserve">г. Адыгейск, </w:t>
      </w:r>
      <w:proofErr w:type="spellStart"/>
      <w:r w:rsidRPr="00F34597">
        <w:rPr>
          <w:b/>
          <w:lang w:eastAsia="ar-SA"/>
        </w:rPr>
        <w:t>пр-кт</w:t>
      </w:r>
      <w:proofErr w:type="spellEnd"/>
      <w:r w:rsidRPr="00F34597">
        <w:rPr>
          <w:b/>
          <w:lang w:eastAsia="ar-SA"/>
        </w:rPr>
        <w:t xml:space="preserve"> им. В. И. Ленина, 2 павильон №1 торговый павильон -  </w:t>
      </w:r>
      <w:r w:rsidRPr="00F34597">
        <w:rPr>
          <w:b/>
        </w:rPr>
        <w:t>услуги общественного питания</w:t>
      </w:r>
      <w:r w:rsidRPr="00F34597">
        <w:rPr>
          <w:b/>
          <w:lang w:eastAsia="ar-SA"/>
        </w:rPr>
        <w:t xml:space="preserve">.  </w:t>
      </w:r>
      <w:r w:rsidRPr="00F34597">
        <w:rPr>
          <w:bCs/>
          <w:lang w:eastAsia="ar-SA"/>
        </w:rPr>
        <w:t xml:space="preserve">Подано заявление и документация индивидуальным предпринимателем </w:t>
      </w:r>
      <w:proofErr w:type="spellStart"/>
      <w:r w:rsidRPr="00F34597">
        <w:rPr>
          <w:bCs/>
          <w:lang w:eastAsia="ar-SA"/>
        </w:rPr>
        <w:t>Чиловой</w:t>
      </w:r>
      <w:proofErr w:type="spellEnd"/>
      <w:r w:rsidRPr="00F34597">
        <w:rPr>
          <w:bCs/>
          <w:lang w:eastAsia="ar-SA"/>
        </w:rPr>
        <w:t xml:space="preserve"> Лией </w:t>
      </w:r>
      <w:proofErr w:type="spellStart"/>
      <w:r w:rsidRPr="00F34597">
        <w:rPr>
          <w:bCs/>
          <w:lang w:eastAsia="ar-SA"/>
        </w:rPr>
        <w:t>Джумбертовной</w:t>
      </w:r>
      <w:proofErr w:type="spellEnd"/>
      <w:r w:rsidRPr="00F34597">
        <w:rPr>
          <w:bCs/>
          <w:lang w:eastAsia="ar-SA"/>
        </w:rPr>
        <w:t xml:space="preserve">.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 xml:space="preserve">  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 xml:space="preserve">на размещении нестационарных торговых объектов, на территории муниципального образования «Город Адыгейск». </w:t>
      </w:r>
      <w:proofErr w:type="gramStart"/>
      <w:r w:rsidRPr="00F34597">
        <w:rPr>
          <w:lang w:eastAsia="ar-SA"/>
        </w:rPr>
        <w:t>Финансовое предложение, представленное предпринимателем за размещение объекта НТО составляет</w:t>
      </w:r>
      <w:proofErr w:type="gramEnd"/>
      <w:r w:rsidRPr="00F34597">
        <w:rPr>
          <w:lang w:eastAsia="ar-SA"/>
        </w:rPr>
        <w:t xml:space="preserve">  </w:t>
      </w:r>
      <w:r w:rsidR="00B91B84">
        <w:rPr>
          <w:lang w:eastAsia="ar-SA"/>
        </w:rPr>
        <w:t>17200</w:t>
      </w:r>
      <w:r w:rsidRPr="00F34597">
        <w:rPr>
          <w:lang w:eastAsia="ar-SA"/>
        </w:rPr>
        <w:t xml:space="preserve"> рублей в год, что превышает  стартовый размер платы.</w:t>
      </w: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  <w:r w:rsidRPr="00F34597">
        <w:rPr>
          <w:b/>
          <w:bCs/>
          <w:lang w:eastAsia="ar-SA"/>
        </w:rPr>
        <w:t>Решили: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Cs/>
          <w:lang w:eastAsia="ar-SA"/>
        </w:rPr>
        <w:t xml:space="preserve">  </w:t>
      </w:r>
      <w:r w:rsidR="00234312">
        <w:rPr>
          <w:bCs/>
          <w:lang w:eastAsia="ar-SA"/>
        </w:rPr>
        <w:t xml:space="preserve">  </w:t>
      </w:r>
      <w:r w:rsidRPr="00F34597">
        <w:rPr>
          <w:bCs/>
          <w:lang w:eastAsia="ar-SA"/>
        </w:rPr>
        <w:t xml:space="preserve"> </w:t>
      </w:r>
      <w:r w:rsidRPr="00F34597">
        <w:t xml:space="preserve"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 </w:t>
      </w:r>
      <w:proofErr w:type="spellStart"/>
      <w:r w:rsidRPr="00F34597">
        <w:t>Чиловой</w:t>
      </w:r>
      <w:proofErr w:type="spellEnd"/>
      <w:r w:rsidRPr="00F34597">
        <w:t xml:space="preserve"> Лией </w:t>
      </w:r>
      <w:proofErr w:type="spellStart"/>
      <w:r w:rsidRPr="00F34597">
        <w:t>Джумберовне</w:t>
      </w:r>
      <w:proofErr w:type="spellEnd"/>
      <w:r w:rsidRPr="00F34597">
        <w:rPr>
          <w:bCs/>
          <w:lang w:eastAsia="ar-SA"/>
        </w:rPr>
        <w:t>,</w:t>
      </w:r>
      <w:r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F34597" w:rsidP="00F34597">
      <w:pPr>
        <w:suppressAutoHyphens/>
        <w:ind w:firstLine="360"/>
        <w:jc w:val="both"/>
        <w:rPr>
          <w:lang w:eastAsia="ar-SA"/>
        </w:rPr>
      </w:pPr>
      <w:r w:rsidRPr="00F34597">
        <w:rPr>
          <w:lang w:eastAsia="ar-SA"/>
        </w:rPr>
        <w:t xml:space="preserve"> </w:t>
      </w:r>
      <w:proofErr w:type="gramStart"/>
      <w:r w:rsidRPr="00F34597">
        <w:rPr>
          <w:lang w:eastAsia="ar-SA"/>
        </w:rPr>
        <w:t xml:space="preserve"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объекта по оказанию услуг </w:t>
      </w:r>
      <w:r w:rsidR="00B0420A">
        <w:rPr>
          <w:lang w:eastAsia="ar-SA"/>
        </w:rPr>
        <w:t xml:space="preserve">общественного питания </w:t>
      </w:r>
      <w:r w:rsidRPr="00F34597">
        <w:rPr>
          <w:lang w:eastAsia="ar-SA"/>
        </w:rPr>
        <w:t>на территории муниципального образования «Город Адыгейск»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lang w:eastAsia="ar-SA"/>
        </w:rPr>
      </w:pPr>
      <w:r w:rsidRPr="00F34597">
        <w:rPr>
          <w:bCs/>
          <w:lang w:eastAsia="ar-SA"/>
        </w:rPr>
        <w:t xml:space="preserve">  </w:t>
      </w: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      Лот № 7  </w:t>
      </w:r>
      <w:r w:rsidRPr="00F34597">
        <w:rPr>
          <w:b/>
          <w:lang w:eastAsia="ar-SA"/>
        </w:rPr>
        <w:t xml:space="preserve">г. Адыгейск, </w:t>
      </w:r>
      <w:proofErr w:type="spellStart"/>
      <w:r w:rsidRPr="00F34597">
        <w:rPr>
          <w:b/>
          <w:lang w:eastAsia="ar-SA"/>
        </w:rPr>
        <w:t>пр-кт</w:t>
      </w:r>
      <w:proofErr w:type="spellEnd"/>
      <w:r w:rsidRPr="00F34597">
        <w:rPr>
          <w:b/>
          <w:lang w:eastAsia="ar-SA"/>
        </w:rPr>
        <w:t xml:space="preserve"> им. В. И. Ленина, 2 павильон №18 торговый павильон -  </w:t>
      </w:r>
      <w:r w:rsidRPr="00F34597">
        <w:rPr>
          <w:b/>
        </w:rPr>
        <w:t>услуги общественного питания</w:t>
      </w:r>
      <w:r w:rsidRPr="00F34597">
        <w:rPr>
          <w:b/>
          <w:lang w:eastAsia="ar-SA"/>
        </w:rPr>
        <w:t xml:space="preserve">.  </w:t>
      </w:r>
      <w:r w:rsidRPr="00F34597">
        <w:rPr>
          <w:bCs/>
          <w:lang w:eastAsia="ar-SA"/>
        </w:rPr>
        <w:t xml:space="preserve">Подано заявление и документация индивидуальным предпринимателем </w:t>
      </w:r>
      <w:proofErr w:type="spellStart"/>
      <w:r w:rsidRPr="00F34597">
        <w:rPr>
          <w:bCs/>
          <w:lang w:eastAsia="ar-SA"/>
        </w:rPr>
        <w:t>Чиловой</w:t>
      </w:r>
      <w:proofErr w:type="spellEnd"/>
      <w:r w:rsidRPr="00F34597">
        <w:rPr>
          <w:bCs/>
          <w:lang w:eastAsia="ar-SA"/>
        </w:rPr>
        <w:t xml:space="preserve"> Лией </w:t>
      </w:r>
      <w:proofErr w:type="spellStart"/>
      <w:r w:rsidRPr="00F34597">
        <w:rPr>
          <w:bCs/>
          <w:lang w:eastAsia="ar-SA"/>
        </w:rPr>
        <w:t>Джумберовной</w:t>
      </w:r>
      <w:proofErr w:type="spellEnd"/>
      <w:r w:rsidRPr="00F34597">
        <w:rPr>
          <w:bCs/>
          <w:lang w:eastAsia="ar-SA"/>
        </w:rPr>
        <w:t xml:space="preserve">.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 xml:space="preserve">  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 xml:space="preserve">на размещении нестационарных торговых объектов, на территории муниципального образования «Город Адыгейск». </w:t>
      </w:r>
      <w:proofErr w:type="gramStart"/>
      <w:r w:rsidRPr="00F34597">
        <w:rPr>
          <w:lang w:eastAsia="ar-SA"/>
        </w:rPr>
        <w:t>Финансовое предложение, представленное предпринимателем за размещение объекта НТО составляет</w:t>
      </w:r>
      <w:proofErr w:type="gramEnd"/>
      <w:r w:rsidRPr="00F34597">
        <w:rPr>
          <w:lang w:eastAsia="ar-SA"/>
        </w:rPr>
        <w:t xml:space="preserve">  </w:t>
      </w:r>
      <w:r w:rsidR="00B91B84">
        <w:rPr>
          <w:lang w:eastAsia="ar-SA"/>
        </w:rPr>
        <w:t>17200</w:t>
      </w:r>
      <w:r w:rsidRPr="00F34597">
        <w:rPr>
          <w:lang w:eastAsia="ar-SA"/>
        </w:rPr>
        <w:t xml:space="preserve">  рублей в год, что превышает  стартовый размер платы.</w:t>
      </w: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  <w:r w:rsidRPr="00F34597">
        <w:rPr>
          <w:b/>
          <w:bCs/>
          <w:lang w:eastAsia="ar-SA"/>
        </w:rPr>
        <w:t>Решили: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Cs/>
          <w:lang w:eastAsia="ar-SA"/>
        </w:rPr>
        <w:t xml:space="preserve">   </w:t>
      </w:r>
      <w:r w:rsidRPr="00F34597">
        <w:t xml:space="preserve"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 </w:t>
      </w:r>
      <w:proofErr w:type="spellStart"/>
      <w:r w:rsidRPr="00F34597">
        <w:t>Чиловой</w:t>
      </w:r>
      <w:proofErr w:type="spellEnd"/>
      <w:r w:rsidRPr="00F34597">
        <w:t xml:space="preserve"> Лией </w:t>
      </w:r>
      <w:proofErr w:type="spellStart"/>
      <w:r w:rsidRPr="00F34597">
        <w:t>Джумбертовне</w:t>
      </w:r>
      <w:proofErr w:type="spellEnd"/>
      <w:r w:rsidRPr="00F34597">
        <w:rPr>
          <w:bCs/>
          <w:lang w:eastAsia="ar-SA"/>
        </w:rPr>
        <w:t>,</w:t>
      </w:r>
      <w:r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F34597" w:rsidP="00F34597">
      <w:pPr>
        <w:suppressAutoHyphens/>
        <w:ind w:firstLine="360"/>
        <w:jc w:val="both"/>
        <w:rPr>
          <w:lang w:eastAsia="ar-SA"/>
        </w:rPr>
      </w:pPr>
      <w:r w:rsidRPr="00F34597">
        <w:rPr>
          <w:lang w:eastAsia="ar-SA"/>
        </w:rPr>
        <w:t xml:space="preserve"> </w:t>
      </w:r>
      <w:proofErr w:type="gramStart"/>
      <w:r w:rsidRPr="00F34597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объекта по оказанию услуг</w:t>
      </w:r>
      <w:r w:rsidR="00B0420A">
        <w:rPr>
          <w:lang w:eastAsia="ar-SA"/>
        </w:rPr>
        <w:t xml:space="preserve"> общественного питания</w:t>
      </w:r>
      <w:r w:rsidRPr="00F34597">
        <w:rPr>
          <w:lang w:eastAsia="ar-SA"/>
        </w:rPr>
        <w:t xml:space="preserve"> на территории муниципального образования «Город Адыгейск»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 Лот № 8</w:t>
      </w:r>
      <w:r w:rsidRPr="00F34597">
        <w:rPr>
          <w:b/>
          <w:lang w:eastAsia="ar-SA"/>
        </w:rPr>
        <w:t xml:space="preserve"> </w:t>
      </w:r>
      <w:r w:rsidRPr="00F34597">
        <w:rPr>
          <w:b/>
        </w:rPr>
        <w:t xml:space="preserve">г. Адыгейск, проспект В.И. Ленина 23,  (рядом с мечетью) </w:t>
      </w:r>
      <w:r w:rsidRPr="00F34597">
        <w:rPr>
          <w:b/>
          <w:lang w:eastAsia="ar-SA"/>
        </w:rPr>
        <w:t xml:space="preserve"> - </w:t>
      </w:r>
      <w:r w:rsidRPr="00F34597">
        <w:rPr>
          <w:b/>
        </w:rPr>
        <w:t>услуги общественного питания</w:t>
      </w:r>
      <w:r w:rsidRPr="00F34597">
        <w:rPr>
          <w:b/>
          <w:lang w:eastAsia="ar-SA"/>
        </w:rPr>
        <w:t xml:space="preserve">.  </w:t>
      </w:r>
      <w:r w:rsidRPr="00F34597">
        <w:rPr>
          <w:bCs/>
          <w:lang w:eastAsia="ar-SA"/>
        </w:rPr>
        <w:t xml:space="preserve"> Подано заявление и документация индивидуальным предпринимателем </w:t>
      </w:r>
      <w:proofErr w:type="spellStart"/>
      <w:r w:rsidRPr="00F34597">
        <w:rPr>
          <w:bCs/>
          <w:lang w:eastAsia="ar-SA"/>
        </w:rPr>
        <w:t>Нехаем</w:t>
      </w:r>
      <w:proofErr w:type="spellEnd"/>
      <w:r w:rsidRPr="00F34597">
        <w:rPr>
          <w:bCs/>
          <w:lang w:eastAsia="ar-SA"/>
        </w:rPr>
        <w:t xml:space="preserve"> Рустамом </w:t>
      </w:r>
      <w:proofErr w:type="spellStart"/>
      <w:r w:rsidRPr="00F34597">
        <w:rPr>
          <w:bCs/>
          <w:lang w:eastAsia="ar-SA"/>
        </w:rPr>
        <w:t>Рамазановичем</w:t>
      </w:r>
      <w:proofErr w:type="spellEnd"/>
      <w:r w:rsidRPr="00F34597">
        <w:rPr>
          <w:bCs/>
          <w:lang w:eastAsia="ar-SA"/>
        </w:rPr>
        <w:t xml:space="preserve">.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>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 xml:space="preserve">на размещении нестационарных торговых объектов на территории муниципального образования «Город Адыгейск». </w:t>
      </w:r>
      <w:proofErr w:type="gramStart"/>
      <w:r w:rsidRPr="00F34597">
        <w:rPr>
          <w:lang w:eastAsia="ar-SA"/>
        </w:rPr>
        <w:t>Финансовое предложение, представленное предпринимателем за размещение объекта НТО составляет</w:t>
      </w:r>
      <w:proofErr w:type="gramEnd"/>
      <w:r w:rsidRPr="00F34597">
        <w:rPr>
          <w:lang w:eastAsia="ar-SA"/>
        </w:rPr>
        <w:t xml:space="preserve">  </w:t>
      </w:r>
      <w:r w:rsidR="009D5DC7" w:rsidRPr="00316485">
        <w:rPr>
          <w:lang w:eastAsia="ar-SA"/>
        </w:rPr>
        <w:t>5</w:t>
      </w:r>
      <w:r w:rsidR="004B3CD2" w:rsidRPr="00316485">
        <w:rPr>
          <w:lang w:eastAsia="ar-SA"/>
        </w:rPr>
        <w:t>440</w:t>
      </w:r>
      <w:r w:rsidRPr="00F34597">
        <w:rPr>
          <w:lang w:eastAsia="ar-SA"/>
        </w:rPr>
        <w:t xml:space="preserve">  рублей в год, что превышает  стартовый размер платы.</w:t>
      </w: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  <w:r w:rsidRPr="00F34597">
        <w:rPr>
          <w:b/>
          <w:bCs/>
          <w:lang w:eastAsia="ar-SA"/>
        </w:rPr>
        <w:t xml:space="preserve"> Решили: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F34597" w:rsidP="00F34597">
      <w:pPr>
        <w:suppressAutoHyphens/>
        <w:ind w:firstLine="360"/>
        <w:jc w:val="both"/>
      </w:pPr>
      <w:r w:rsidRPr="00F34597">
        <w:t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</w:t>
      </w:r>
      <w:r w:rsidRPr="00F34597">
        <w:rPr>
          <w:bCs/>
          <w:lang w:eastAsia="ar-SA"/>
        </w:rPr>
        <w:t xml:space="preserve">  </w:t>
      </w:r>
      <w:proofErr w:type="spellStart"/>
      <w:r w:rsidRPr="00F34597">
        <w:rPr>
          <w:bCs/>
          <w:lang w:eastAsia="ar-SA"/>
        </w:rPr>
        <w:t>Нехаю</w:t>
      </w:r>
      <w:proofErr w:type="spellEnd"/>
      <w:r w:rsidRPr="00F34597">
        <w:rPr>
          <w:bCs/>
          <w:lang w:eastAsia="ar-SA"/>
        </w:rPr>
        <w:t xml:space="preserve">  Рустаму </w:t>
      </w:r>
      <w:proofErr w:type="spellStart"/>
      <w:r w:rsidRPr="00F34597">
        <w:rPr>
          <w:bCs/>
          <w:lang w:eastAsia="ar-SA"/>
        </w:rPr>
        <w:t>Рамазановичу</w:t>
      </w:r>
      <w:proofErr w:type="spellEnd"/>
      <w:r w:rsidRPr="00F34597">
        <w:rPr>
          <w:bCs/>
          <w:lang w:eastAsia="ar-SA"/>
        </w:rPr>
        <w:t xml:space="preserve">, </w:t>
      </w:r>
      <w:r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F34597" w:rsidP="00F34597">
      <w:pPr>
        <w:suppressAutoHyphens/>
        <w:ind w:firstLine="360"/>
        <w:jc w:val="both"/>
        <w:rPr>
          <w:lang w:eastAsia="ar-SA"/>
        </w:rPr>
      </w:pPr>
      <w:r w:rsidRPr="00F34597">
        <w:rPr>
          <w:lang w:eastAsia="ar-SA"/>
        </w:rPr>
        <w:t xml:space="preserve"> </w:t>
      </w:r>
      <w:proofErr w:type="gramStart"/>
      <w:r w:rsidRPr="00F34597">
        <w:rPr>
          <w:lang w:eastAsia="ar-SA"/>
        </w:rPr>
        <w:t xml:space="preserve"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объекта по оказанию услуг </w:t>
      </w:r>
      <w:r w:rsidR="00B0420A">
        <w:rPr>
          <w:lang w:eastAsia="ar-SA"/>
        </w:rPr>
        <w:t xml:space="preserve">общественного питания </w:t>
      </w:r>
      <w:r w:rsidRPr="00F34597">
        <w:rPr>
          <w:lang w:eastAsia="ar-SA"/>
        </w:rPr>
        <w:t xml:space="preserve">на территории муниципального образования «Город Адыгейск» сроком на </w:t>
      </w:r>
      <w:r w:rsidR="00B0420A">
        <w:rPr>
          <w:lang w:eastAsia="ar-SA"/>
        </w:rPr>
        <w:t>1 год</w:t>
      </w:r>
      <w:r w:rsidRPr="00F34597">
        <w:rPr>
          <w:lang w:eastAsia="ar-SA"/>
        </w:rPr>
        <w:t xml:space="preserve">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Cs/>
          <w:lang w:eastAsia="ar-SA"/>
        </w:rPr>
        <w:t xml:space="preserve">    </w:t>
      </w:r>
    </w:p>
    <w:p w:rsidR="00F34597" w:rsidRPr="00F34597" w:rsidRDefault="00F34597" w:rsidP="00F34597">
      <w:pPr>
        <w:autoSpaceDE w:val="0"/>
        <w:autoSpaceDN w:val="0"/>
        <w:adjustRightInd w:val="0"/>
        <w:ind w:firstLine="708"/>
        <w:jc w:val="both"/>
      </w:pPr>
      <w:r w:rsidRPr="00F34597">
        <w:t>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F34597" w:rsidRPr="00F34597" w:rsidRDefault="00F34597" w:rsidP="00F34597">
      <w:pPr>
        <w:shd w:val="clear" w:color="auto" w:fill="FFFFFF"/>
        <w:suppressAutoHyphens/>
        <w:jc w:val="both"/>
        <w:rPr>
          <w:lang w:eastAsia="ar-SA"/>
        </w:rPr>
      </w:pPr>
      <w:r w:rsidRPr="00F34597">
        <w:rPr>
          <w:lang w:eastAsia="ar-SA"/>
        </w:rPr>
        <w:t xml:space="preserve">        Процедура вскрытия конвертов  и рассмотрения заявок на предоставления права на размещение объектов НТО окончена в 10.35 минут по московскому времени 07.08.2019 года.</w:t>
      </w:r>
    </w:p>
    <w:p w:rsidR="00F34597" w:rsidRPr="00F34597" w:rsidRDefault="00F34597" w:rsidP="00F34597">
      <w:pPr>
        <w:shd w:val="clear" w:color="auto" w:fill="FFFFFF"/>
        <w:suppressAutoHyphens/>
        <w:ind w:firstLine="709"/>
        <w:jc w:val="both"/>
        <w:rPr>
          <w:szCs w:val="22"/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ind w:firstLine="709"/>
        <w:jc w:val="both"/>
        <w:rPr>
          <w:szCs w:val="22"/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ind w:firstLine="709"/>
        <w:jc w:val="both"/>
        <w:rPr>
          <w:szCs w:val="22"/>
          <w:lang w:eastAsia="ar-SA"/>
        </w:rPr>
      </w:pPr>
      <w:r w:rsidRPr="00F34597">
        <w:rPr>
          <w:szCs w:val="22"/>
          <w:lang w:eastAsia="ar-SA"/>
        </w:rPr>
        <w:t>Подписи членов комиссии:</w:t>
      </w:r>
    </w:p>
    <w:p w:rsidR="00F34597" w:rsidRPr="00F34597" w:rsidRDefault="00F34597" w:rsidP="00F34597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 xml:space="preserve">_____________А.А. Бахметьева                              </w:t>
      </w: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>_____________</w:t>
      </w:r>
      <w:proofErr w:type="spellStart"/>
      <w:r w:rsidRPr="00F34597">
        <w:rPr>
          <w:lang w:eastAsia="ar-SA"/>
        </w:rPr>
        <w:t>З.М.Хакуз</w:t>
      </w:r>
      <w:proofErr w:type="spellEnd"/>
      <w:r w:rsidRPr="00F34597">
        <w:rPr>
          <w:lang w:eastAsia="ar-SA"/>
        </w:rPr>
        <w:t xml:space="preserve">                                   </w:t>
      </w: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>_____________</w:t>
      </w:r>
      <w:proofErr w:type="spellStart"/>
      <w:r w:rsidRPr="00F34597">
        <w:rPr>
          <w:lang w:eastAsia="ar-SA"/>
        </w:rPr>
        <w:t>Б.А.Псеуш</w:t>
      </w:r>
      <w:proofErr w:type="spellEnd"/>
      <w:r w:rsidRPr="00F34597">
        <w:rPr>
          <w:lang w:eastAsia="ar-SA"/>
        </w:rPr>
        <w:t xml:space="preserve">                             </w:t>
      </w: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>_____________</w:t>
      </w:r>
      <w:proofErr w:type="spellStart"/>
      <w:r w:rsidRPr="00F34597">
        <w:rPr>
          <w:lang w:eastAsia="ar-SA"/>
        </w:rPr>
        <w:t>Ч.А.Теучеж</w:t>
      </w:r>
      <w:proofErr w:type="spellEnd"/>
      <w:r w:rsidRPr="00F34597">
        <w:rPr>
          <w:lang w:eastAsia="ar-SA"/>
        </w:rPr>
        <w:softHyphen/>
        <w:t xml:space="preserve">                                     </w:t>
      </w: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 xml:space="preserve">_____________ </w:t>
      </w:r>
      <w:proofErr w:type="spellStart"/>
      <w:r w:rsidRPr="00F34597">
        <w:rPr>
          <w:lang w:eastAsia="ar-SA"/>
        </w:rPr>
        <w:t>А.Х.Чуяко</w:t>
      </w:r>
      <w:proofErr w:type="spellEnd"/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 xml:space="preserve">  </w:t>
      </w: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>______________</w:t>
      </w:r>
      <w:proofErr w:type="spellStart"/>
      <w:r w:rsidRPr="00F34597">
        <w:rPr>
          <w:lang w:eastAsia="ar-SA"/>
        </w:rPr>
        <w:t>Ф.И.Хуако</w:t>
      </w:r>
      <w:proofErr w:type="spellEnd"/>
    </w:p>
    <w:p w:rsidR="00F34597" w:rsidRPr="00F34597" w:rsidRDefault="00F34597" w:rsidP="00F34597">
      <w:pPr>
        <w:autoSpaceDE w:val="0"/>
        <w:autoSpaceDN w:val="0"/>
        <w:adjustRightInd w:val="0"/>
        <w:ind w:firstLine="708"/>
        <w:jc w:val="both"/>
      </w:pPr>
    </w:p>
    <w:p w:rsidR="002B124C" w:rsidRPr="002B124C" w:rsidRDefault="002B124C" w:rsidP="00F34597">
      <w:pPr>
        <w:suppressAutoHyphens/>
        <w:jc w:val="both"/>
        <w:rPr>
          <w:lang w:eastAsia="ar-SA"/>
        </w:rPr>
      </w:pPr>
      <w:r w:rsidRPr="002B124C">
        <w:rPr>
          <w:b/>
          <w:bCs/>
          <w:lang w:eastAsia="ar-SA"/>
        </w:rPr>
        <w:t xml:space="preserve">   </w:t>
      </w:r>
    </w:p>
    <w:p w:rsidR="002B124C" w:rsidRDefault="002B124C" w:rsidP="00080EEC">
      <w:pPr>
        <w:autoSpaceDE w:val="0"/>
        <w:autoSpaceDN w:val="0"/>
        <w:adjustRightInd w:val="0"/>
        <w:ind w:firstLine="708"/>
        <w:jc w:val="both"/>
      </w:pPr>
    </w:p>
    <w:sectPr w:rsidR="002B124C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28" w:rsidRDefault="00760B28" w:rsidP="00027344">
      <w:r>
        <w:separator/>
      </w:r>
    </w:p>
  </w:endnote>
  <w:endnote w:type="continuationSeparator" w:id="0">
    <w:p w:rsidR="00760B28" w:rsidRDefault="00760B28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28" w:rsidRDefault="00760B28" w:rsidP="00027344">
      <w:r>
        <w:separator/>
      </w:r>
    </w:p>
  </w:footnote>
  <w:footnote w:type="continuationSeparator" w:id="0">
    <w:p w:rsidR="00760B28" w:rsidRDefault="00760B28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A5F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34312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16485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3CD2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6983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3B10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B2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15F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027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0406"/>
    <w:rsid w:val="009D146D"/>
    <w:rsid w:val="009D1F80"/>
    <w:rsid w:val="009D2A78"/>
    <w:rsid w:val="009D45A9"/>
    <w:rsid w:val="009D5DC7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1975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420A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1B84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362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4D54"/>
    <w:rsid w:val="00D76613"/>
    <w:rsid w:val="00D849AB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3459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CE55-6041-4356-A3F3-D548614C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Huajeva</cp:lastModifiedBy>
  <cp:revision>6</cp:revision>
  <cp:lastPrinted>2019-08-13T07:02:00Z</cp:lastPrinted>
  <dcterms:created xsi:type="dcterms:W3CDTF">2019-06-07T14:47:00Z</dcterms:created>
  <dcterms:modified xsi:type="dcterms:W3CDTF">2019-08-13T07:06:00Z</dcterms:modified>
</cp:coreProperties>
</file>