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9D5F70" w:rsidRDefault="008B215F" w:rsidP="005B3A16">
      <w:pPr>
        <w:tabs>
          <w:tab w:val="left" w:pos="7200"/>
        </w:tabs>
        <w:ind w:firstLine="142"/>
        <w:jc w:val="center"/>
        <w:rPr>
          <w:b/>
        </w:rPr>
      </w:pPr>
      <w:r>
        <w:rPr>
          <w:b/>
        </w:rPr>
        <w:t xml:space="preserve">ПРОТОКОЛ </w:t>
      </w:r>
    </w:p>
    <w:p w:rsidR="003E149F" w:rsidRPr="003E149F" w:rsidRDefault="003E149F" w:rsidP="005B3A16">
      <w:pPr>
        <w:shd w:val="clear" w:color="auto" w:fill="FFFFFF"/>
        <w:suppressAutoHyphens/>
        <w:jc w:val="center"/>
        <w:rPr>
          <w:lang w:eastAsia="ar-SA"/>
        </w:rPr>
      </w:pPr>
      <w:r w:rsidRPr="005B3A16">
        <w:rPr>
          <w:lang w:eastAsia="ar-SA"/>
        </w:rPr>
        <w:t>заседания конкурсной комиссии по предоставлению права на размещение нестационарных торговых объектов, объектов по оказанию услуг</w:t>
      </w:r>
    </w:p>
    <w:p w:rsidR="005B3A16" w:rsidRPr="005B3A16" w:rsidRDefault="00D849AB" w:rsidP="005B3A16">
      <w:pPr>
        <w:tabs>
          <w:tab w:val="left" w:pos="1860"/>
          <w:tab w:val="center" w:pos="5173"/>
        </w:tabs>
        <w:suppressAutoHyphens/>
        <w:ind w:left="284"/>
        <w:jc w:val="center"/>
        <w:rPr>
          <w:lang w:eastAsia="ar-SA"/>
        </w:rPr>
      </w:pPr>
      <w:r w:rsidRPr="005B3A16">
        <w:t xml:space="preserve">на территории муниципального образования </w:t>
      </w:r>
      <w:r w:rsidRPr="005B3A16">
        <w:rPr>
          <w:lang w:eastAsia="ar-SA"/>
        </w:rPr>
        <w:t xml:space="preserve"> «Город Адыгейск»</w:t>
      </w:r>
    </w:p>
    <w:p w:rsidR="00D849AB" w:rsidRPr="005B3A16" w:rsidRDefault="00D849AB" w:rsidP="005B3A16">
      <w:pPr>
        <w:tabs>
          <w:tab w:val="left" w:pos="1860"/>
          <w:tab w:val="center" w:pos="5173"/>
        </w:tabs>
        <w:suppressAutoHyphens/>
        <w:ind w:left="284"/>
        <w:jc w:val="center"/>
      </w:pPr>
      <w:r w:rsidRPr="005B3A16">
        <w:rPr>
          <w:lang w:eastAsia="ar-SA"/>
        </w:rPr>
        <w:t xml:space="preserve">от </w:t>
      </w:r>
      <w:r w:rsidR="00F9689D">
        <w:rPr>
          <w:lang w:eastAsia="ar-SA"/>
        </w:rPr>
        <w:t>23</w:t>
      </w:r>
      <w:r w:rsidRPr="005B3A16">
        <w:rPr>
          <w:lang w:eastAsia="ar-SA"/>
        </w:rPr>
        <w:t>.0</w:t>
      </w:r>
      <w:r w:rsidR="00952027" w:rsidRPr="005B3A16">
        <w:rPr>
          <w:lang w:eastAsia="ar-SA"/>
        </w:rPr>
        <w:t>8</w:t>
      </w:r>
      <w:r w:rsidRPr="005B3A16">
        <w:rPr>
          <w:lang w:eastAsia="ar-SA"/>
        </w:rPr>
        <w:t>.2019 год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4248" w:right="282" w:hanging="3539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</w:t>
      </w:r>
      <w:r w:rsidR="005B3A16">
        <w:rPr>
          <w:szCs w:val="24"/>
          <w:lang w:eastAsia="ar-SA"/>
        </w:rPr>
        <w:t xml:space="preserve">         </w:t>
      </w:r>
      <w:r w:rsidRPr="00D849AB">
        <w:rPr>
          <w:szCs w:val="24"/>
          <w:lang w:eastAsia="ar-SA"/>
        </w:rPr>
        <w:t xml:space="preserve">  </w:t>
      </w:r>
      <w:r w:rsidR="005B3A16">
        <w:rPr>
          <w:szCs w:val="24"/>
          <w:lang w:eastAsia="ar-SA"/>
        </w:rPr>
        <w:t xml:space="preserve">     </w:t>
      </w:r>
      <w:r w:rsidRPr="00D849AB">
        <w:rPr>
          <w:szCs w:val="24"/>
          <w:lang w:eastAsia="ar-SA"/>
        </w:rPr>
        <w:t>ул. Ленина, 31</w:t>
      </w: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hanging="3539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Cs w:val="24"/>
          <w:lang w:eastAsia="ar-SA"/>
        </w:rPr>
        <w:t xml:space="preserve">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3E149F">
      <w:pPr>
        <w:shd w:val="clear" w:color="auto" w:fill="FFFFFF"/>
        <w:tabs>
          <w:tab w:val="left" w:pos="426"/>
        </w:tabs>
        <w:suppressAutoHyphens/>
        <w:ind w:left="6372" w:hanging="3539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426" w:right="-81" w:hanging="1413"/>
        <w:jc w:val="both"/>
        <w:rPr>
          <w:lang w:eastAsia="ar-SA"/>
        </w:rPr>
      </w:pPr>
      <w:r w:rsidRPr="00D849AB">
        <w:rPr>
          <w:szCs w:val="24"/>
          <w:lang w:eastAsia="ar-SA"/>
        </w:rPr>
        <w:tab/>
      </w:r>
      <w:r w:rsidR="005B3A16">
        <w:rPr>
          <w:szCs w:val="24"/>
          <w:lang w:eastAsia="ar-SA"/>
        </w:rPr>
        <w:t xml:space="preserve">     </w:t>
      </w:r>
      <w:proofErr w:type="gramStart"/>
      <w:r w:rsidRPr="00D849AB">
        <w:rPr>
          <w:szCs w:val="24"/>
          <w:lang w:eastAsia="ar-SA"/>
        </w:rPr>
        <w:t xml:space="preserve">В целях предоставления мест для размещения объектов НТО на территории муниципального образования «Город Адыгейск»   </w:t>
      </w:r>
      <w:r w:rsidR="005B3A16">
        <w:rPr>
          <w:szCs w:val="24"/>
          <w:lang w:eastAsia="ar-SA"/>
        </w:rPr>
        <w:t>27</w:t>
      </w:r>
      <w:r w:rsidR="00952027">
        <w:rPr>
          <w:szCs w:val="24"/>
          <w:lang w:eastAsia="ar-SA"/>
        </w:rPr>
        <w:t>.07.</w:t>
      </w:r>
      <w:r w:rsidRPr="00D849AB">
        <w:rPr>
          <w:szCs w:val="24"/>
          <w:lang w:eastAsia="ar-SA"/>
        </w:rPr>
        <w:t xml:space="preserve"> 2019 года на </w:t>
      </w:r>
      <w:r w:rsidRPr="00D849AB">
        <w:rPr>
          <w:lang w:eastAsia="ar-SA"/>
        </w:rPr>
        <w:t xml:space="preserve">официальном </w:t>
      </w:r>
      <w:r w:rsidRPr="00D849AB">
        <w:rPr>
          <w:szCs w:val="24"/>
          <w:lang w:eastAsia="ar-SA"/>
        </w:rPr>
        <w:t>сайте</w:t>
      </w:r>
      <w:r w:rsidRPr="00D849AB">
        <w:rPr>
          <w:lang w:eastAsia="ar-SA"/>
        </w:rPr>
        <w:t xml:space="preserve"> администрации муниципального образования «Город Адыгейск» в информационно-телекоммуникационной сети «Интернет», на официальном сайте газеты "Единство" было размещено объявл</w:t>
      </w:r>
      <w:r w:rsidR="00952027">
        <w:rPr>
          <w:lang w:eastAsia="ar-SA"/>
        </w:rPr>
        <w:t xml:space="preserve">ение о проведении конкурса.  </w:t>
      </w:r>
      <w:r w:rsidR="00F9689D">
        <w:rPr>
          <w:lang w:eastAsia="ar-SA"/>
        </w:rPr>
        <w:t>23</w:t>
      </w:r>
      <w:r w:rsidR="00952027">
        <w:rPr>
          <w:lang w:eastAsia="ar-SA"/>
        </w:rPr>
        <w:t>.08.</w:t>
      </w:r>
      <w:r w:rsidRPr="00D849AB">
        <w:rPr>
          <w:lang w:eastAsia="ar-SA"/>
        </w:rPr>
        <w:t xml:space="preserve"> 2019 года в 10-00 по московскому времени Комиссией вскрыто </w:t>
      </w:r>
      <w:r w:rsidR="00826EF4">
        <w:rPr>
          <w:lang w:eastAsia="ar-SA"/>
        </w:rPr>
        <w:t>1</w:t>
      </w:r>
      <w:r w:rsidRPr="00D849AB">
        <w:rPr>
          <w:lang w:eastAsia="ar-SA"/>
        </w:rPr>
        <w:t xml:space="preserve"> пакет с документацией.</w:t>
      </w:r>
      <w:proofErr w:type="gramEnd"/>
      <w:r w:rsidRPr="00D849AB">
        <w:rPr>
          <w:lang w:eastAsia="ar-SA"/>
        </w:rPr>
        <w:t xml:space="preserve"> На конкурс выставлено </w:t>
      </w:r>
      <w:r w:rsidR="00826EF4">
        <w:rPr>
          <w:lang w:eastAsia="ar-SA"/>
        </w:rPr>
        <w:t>1</w:t>
      </w:r>
      <w:r w:rsidRPr="00D849AB">
        <w:rPr>
          <w:lang w:eastAsia="ar-SA"/>
        </w:rPr>
        <w:t xml:space="preserve">  мест</w:t>
      </w:r>
      <w:r w:rsidR="00826EF4">
        <w:rPr>
          <w:lang w:eastAsia="ar-SA"/>
        </w:rPr>
        <w:t>о</w:t>
      </w:r>
      <w:r w:rsidRPr="00D849AB">
        <w:rPr>
          <w:lang w:eastAsia="ar-SA"/>
        </w:rPr>
        <w:t xml:space="preserve"> для размещения объектов НТО (лотов). </w:t>
      </w: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2552" w:right="-81" w:hanging="3539"/>
        <w:jc w:val="both"/>
        <w:rPr>
          <w:lang w:eastAsia="ar-SA"/>
        </w:rPr>
      </w:pP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2552" w:right="-81" w:hanging="3539"/>
        <w:jc w:val="both"/>
        <w:rPr>
          <w:lang w:eastAsia="ar-SA"/>
        </w:rPr>
      </w:pPr>
      <w:r w:rsidRPr="00D849AB">
        <w:rPr>
          <w:lang w:eastAsia="ar-SA"/>
        </w:rPr>
        <w:tab/>
        <w:t xml:space="preserve">Заседание ведет  заместитель председателя. </w:t>
      </w:r>
    </w:p>
    <w:p w:rsidR="00D849AB" w:rsidRPr="00D849AB" w:rsidRDefault="005B3A16" w:rsidP="005B3A16">
      <w:pPr>
        <w:shd w:val="clear" w:color="auto" w:fill="FFFFFF"/>
        <w:tabs>
          <w:tab w:val="left" w:pos="426"/>
        </w:tabs>
        <w:suppressAutoHyphens/>
        <w:ind w:left="2552" w:hanging="353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</w:t>
      </w:r>
      <w:r w:rsidR="00D849AB" w:rsidRPr="00D849AB">
        <w:rPr>
          <w:szCs w:val="24"/>
          <w:lang w:eastAsia="ar-SA"/>
        </w:rPr>
        <w:t>Состав конкурсной комиссии: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111"/>
        <w:gridCol w:w="5812"/>
      </w:tblGrid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D849AB" w:rsidRPr="00D849AB" w:rsidRDefault="00D849AB" w:rsidP="005B3A1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</w:pPr>
            <w:proofErr w:type="spellStart"/>
            <w:r w:rsidRPr="00D849AB">
              <w:t>Хакуз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Замира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</w:pPr>
            <w:proofErr w:type="spellStart"/>
            <w:r w:rsidRPr="00D849AB">
              <w:t>Мадиновна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</w:pPr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uppressAutoHyphens/>
              <w:spacing w:line="326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И. о. начальника отдела экономического развития, торговли и инвестиций администрации муниципального образования «Город Адыгейск», заместитель председателя конкурсной комиссии</w:t>
            </w:r>
          </w:p>
        </w:tc>
      </w:tr>
      <w:tr w:rsidR="00D849AB" w:rsidRPr="00D849AB" w:rsidTr="005B3A16">
        <w:trPr>
          <w:trHeight w:val="1741"/>
        </w:trPr>
        <w:tc>
          <w:tcPr>
            <w:tcW w:w="4111" w:type="dxa"/>
          </w:tcPr>
          <w:p w:rsidR="005B3A16" w:rsidRDefault="005B3A16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Хуажева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5B3A16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Фатима </w:t>
            </w:r>
            <w:proofErr w:type="spellStart"/>
            <w:r>
              <w:rPr>
                <w:color w:val="000000"/>
              </w:rPr>
              <w:t>Амербиевна</w:t>
            </w:r>
            <w:proofErr w:type="spellEnd"/>
          </w:p>
        </w:tc>
        <w:tc>
          <w:tcPr>
            <w:tcW w:w="5812" w:type="dxa"/>
          </w:tcPr>
          <w:p w:rsidR="00D849AB" w:rsidRPr="00D849AB" w:rsidRDefault="005B3A16" w:rsidP="005B3A16">
            <w:pPr>
              <w:widowControl w:val="0"/>
              <w:shd w:val="clear" w:color="auto" w:fill="FFFFFF"/>
              <w:tabs>
                <w:tab w:val="left" w:pos="34"/>
                <w:tab w:val="left" w:pos="426"/>
              </w:tabs>
              <w:spacing w:line="322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</w:t>
            </w:r>
            <w:r w:rsidR="00D849AB" w:rsidRPr="00D849AB">
              <w:rPr>
                <w:color w:val="000000"/>
              </w:rPr>
              <w:t>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259"/>
                <w:tab w:val="left" w:pos="426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</w:tr>
      <w:tr w:rsidR="00D849AB" w:rsidRPr="00D849AB" w:rsidTr="005B3A16">
        <w:tc>
          <w:tcPr>
            <w:tcW w:w="4111" w:type="dxa"/>
          </w:tcPr>
          <w:p w:rsidR="005B3A16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</w:pPr>
            <w:proofErr w:type="spellStart"/>
            <w:r w:rsidRPr="00D849AB">
              <w:t>Теучеж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</w:pPr>
            <w:proofErr w:type="spellStart"/>
            <w:r w:rsidRPr="00D849AB">
              <w:t>Чатиб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Анзаурович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D849AB" w:rsidRPr="00D849AB" w:rsidRDefault="00D849AB" w:rsidP="005B3A16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D849AB">
              <w:rPr>
                <w:lang w:eastAsia="ar-SA"/>
              </w:rPr>
              <w:t>Начальник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t>Начальник управления градостроительства и архитектуры администрации муниципального образования «Город Адыгейск»</w:t>
            </w: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Хуако</w:t>
            </w:r>
            <w:proofErr w:type="spellEnd"/>
            <w:r w:rsidRPr="00D849AB">
              <w:rPr>
                <w:color w:val="000000"/>
              </w:rPr>
              <w:t xml:space="preserve"> Фарида</w:t>
            </w:r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Инверовна</w:t>
            </w:r>
            <w:proofErr w:type="spellEnd"/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-108"/>
                <w:tab w:val="left" w:pos="426"/>
              </w:tabs>
              <w:spacing w:line="326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 xml:space="preserve">Главный специалист отдела по </w:t>
            </w:r>
            <w:proofErr w:type="spellStart"/>
            <w:r w:rsidRPr="00D849AB">
              <w:rPr>
                <w:color w:val="000000"/>
              </w:rPr>
              <w:t>правовым</w:t>
            </w:r>
            <w:proofErr w:type="gramStart"/>
            <w:r w:rsidRPr="00D849AB">
              <w:rPr>
                <w:color w:val="000000"/>
              </w:rPr>
              <w:t>,к</w:t>
            </w:r>
            <w:proofErr w:type="gramEnd"/>
            <w:r w:rsidRPr="00D849AB">
              <w:rPr>
                <w:color w:val="000000"/>
              </w:rPr>
              <w:t>адровым</w:t>
            </w:r>
            <w:proofErr w:type="spellEnd"/>
            <w:r w:rsidRPr="00D849AB">
              <w:rPr>
                <w:color w:val="000000"/>
              </w:rPr>
              <w:t>, жилищным вопросам и профилактике коррупционных и иных правовых правонарушений администрации МО «Город Адыгейск»;</w:t>
            </w:r>
          </w:p>
        </w:tc>
      </w:tr>
    </w:tbl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2552" w:right="-81" w:hanging="3539"/>
        <w:jc w:val="both"/>
        <w:rPr>
          <w:szCs w:val="24"/>
          <w:lang w:eastAsia="ar-SA"/>
        </w:rPr>
      </w:pPr>
    </w:p>
    <w:p w:rsidR="00D849AB" w:rsidRPr="00D849AB" w:rsidRDefault="00D76613" w:rsidP="005B3A16">
      <w:pPr>
        <w:shd w:val="clear" w:color="auto" w:fill="FFFFFF"/>
        <w:tabs>
          <w:tab w:val="left" w:pos="426"/>
        </w:tabs>
        <w:suppressAutoHyphens/>
        <w:ind w:left="426" w:right="-81" w:hanging="1413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5B3A16">
        <w:rPr>
          <w:lang w:eastAsia="ar-SA"/>
        </w:rPr>
        <w:t xml:space="preserve">                       </w:t>
      </w:r>
      <w:r w:rsidR="00D849AB" w:rsidRPr="00D849AB">
        <w:rPr>
          <w:lang w:eastAsia="ar-SA"/>
        </w:rPr>
        <w:t xml:space="preserve">Заседание проводится в присутствии </w:t>
      </w:r>
      <w:r w:rsidR="00F269D0">
        <w:rPr>
          <w:lang w:eastAsia="ar-SA"/>
        </w:rPr>
        <w:t>5</w:t>
      </w:r>
      <w:r w:rsidR="00D849AB" w:rsidRPr="00D849AB">
        <w:rPr>
          <w:lang w:eastAsia="ar-SA"/>
        </w:rPr>
        <w:t xml:space="preserve"> членов комиссии. Кворум имеется. Комиссия правомочна принять решение. </w:t>
      </w:r>
    </w:p>
    <w:p w:rsidR="00D849AB" w:rsidRPr="00D849AB" w:rsidRDefault="005B3A16" w:rsidP="005B3A16">
      <w:pPr>
        <w:shd w:val="clear" w:color="auto" w:fill="FFFFFF"/>
        <w:tabs>
          <w:tab w:val="left" w:pos="426"/>
        </w:tabs>
        <w:suppressAutoHyphens/>
        <w:ind w:left="426" w:right="-81" w:hanging="1413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</w:t>
      </w:r>
      <w:r w:rsidR="00D849AB" w:rsidRPr="00D849AB">
        <w:rPr>
          <w:szCs w:val="24"/>
          <w:lang w:eastAsia="ar-SA"/>
        </w:rPr>
        <w:t xml:space="preserve"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31, </w:t>
      </w:r>
      <w:r w:rsidR="00AA1975">
        <w:rPr>
          <w:szCs w:val="24"/>
          <w:lang w:eastAsia="ar-SA"/>
        </w:rPr>
        <w:t xml:space="preserve">2 этаж </w:t>
      </w:r>
      <w:proofErr w:type="spellStart"/>
      <w:r w:rsidR="00AA1975">
        <w:rPr>
          <w:szCs w:val="24"/>
          <w:lang w:eastAsia="ar-SA"/>
        </w:rPr>
        <w:t>каб</w:t>
      </w:r>
      <w:proofErr w:type="spellEnd"/>
      <w:r w:rsidR="00AA1975">
        <w:rPr>
          <w:szCs w:val="24"/>
          <w:lang w:eastAsia="ar-SA"/>
        </w:rPr>
        <w:t xml:space="preserve">. 211 (малый зал), </w:t>
      </w:r>
      <w:r w:rsidR="00F269D0">
        <w:rPr>
          <w:szCs w:val="24"/>
          <w:lang w:eastAsia="ar-SA"/>
        </w:rPr>
        <w:t>23</w:t>
      </w:r>
      <w:r w:rsidR="00AA1975">
        <w:rPr>
          <w:szCs w:val="24"/>
          <w:lang w:eastAsia="ar-SA"/>
        </w:rPr>
        <w:t>.08.</w:t>
      </w:r>
      <w:r w:rsidR="00D849AB" w:rsidRPr="00D849AB">
        <w:rPr>
          <w:szCs w:val="24"/>
          <w:lang w:eastAsia="ar-SA"/>
        </w:rPr>
        <w:t xml:space="preserve"> 2019 г. в 10.00 ч. по московскому времени.</w:t>
      </w:r>
    </w:p>
    <w:p w:rsidR="00D849AB" w:rsidRPr="00D849AB" w:rsidRDefault="00D849AB" w:rsidP="005B3A16">
      <w:pPr>
        <w:tabs>
          <w:tab w:val="left" w:pos="426"/>
        </w:tabs>
        <w:ind w:left="426" w:hanging="1413"/>
        <w:rPr>
          <w:b/>
        </w:rPr>
      </w:pPr>
      <w:r w:rsidRPr="00D849AB">
        <w:rPr>
          <w:b/>
        </w:rPr>
        <w:t xml:space="preserve">     </w:t>
      </w:r>
      <w:r w:rsidR="00D76613">
        <w:rPr>
          <w:b/>
        </w:rPr>
        <w:t xml:space="preserve">  </w:t>
      </w:r>
      <w:r w:rsidR="005B3A16">
        <w:rPr>
          <w:b/>
        </w:rPr>
        <w:t xml:space="preserve">               </w:t>
      </w:r>
      <w:r w:rsidRPr="00D849AB">
        <w:rPr>
          <w:b/>
        </w:rPr>
        <w:t xml:space="preserve">   ПРЕДМЕТ КОНКУРСА:</w:t>
      </w:r>
    </w:p>
    <w:p w:rsidR="00D849AB" w:rsidRPr="00D849AB" w:rsidRDefault="005B3A16" w:rsidP="005B3A16">
      <w:pPr>
        <w:tabs>
          <w:tab w:val="left" w:pos="426"/>
        </w:tabs>
        <w:spacing w:after="120"/>
        <w:ind w:left="426" w:hanging="1413"/>
        <w:jc w:val="both"/>
      </w:pPr>
      <w:r>
        <w:t xml:space="preserve">                        </w:t>
      </w:r>
      <w:r w:rsidR="00D849AB"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="00D849AB" w:rsidRPr="00D849AB"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="00D849AB" w:rsidRPr="00D849AB">
        <w:t>», (далее – Схема размещения), согласно таблице № 1.</w:t>
      </w:r>
    </w:p>
    <w:p w:rsidR="00080EEC" w:rsidRPr="009D5F70" w:rsidRDefault="00080EEC" w:rsidP="005B3A16">
      <w:pPr>
        <w:tabs>
          <w:tab w:val="left" w:pos="426"/>
        </w:tabs>
        <w:ind w:left="426" w:hanging="1413"/>
        <w:jc w:val="both"/>
      </w:pPr>
    </w:p>
    <w:p w:rsidR="00080EEC" w:rsidRPr="009D5F70" w:rsidRDefault="00080EEC" w:rsidP="005B3A16">
      <w:pPr>
        <w:tabs>
          <w:tab w:val="left" w:pos="426"/>
        </w:tabs>
        <w:ind w:left="426" w:hanging="1413"/>
        <w:rPr>
          <w:b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B5487" w:rsidRDefault="008B5487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072FA" w:rsidRDefault="00D072FA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072FA" w:rsidRDefault="00D072FA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072FA" w:rsidRDefault="00D072FA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97535" w:rsidRDefault="00D97535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F417B7" w:rsidRDefault="0002734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  <w:r w:rsidRPr="00027344">
        <w:rPr>
          <w:sz w:val="24"/>
          <w:szCs w:val="24"/>
        </w:rPr>
        <w:t>Приложение №1</w:t>
      </w:r>
    </w:p>
    <w:p w:rsidR="00826EF4" w:rsidRDefault="00826EF4" w:rsidP="005B3A16">
      <w:pPr>
        <w:autoSpaceDE w:val="0"/>
        <w:autoSpaceDN w:val="0"/>
        <w:adjustRightInd w:val="0"/>
        <w:ind w:left="2552"/>
        <w:rPr>
          <w:sz w:val="24"/>
          <w:szCs w:val="24"/>
        </w:rPr>
      </w:pPr>
    </w:p>
    <w:tbl>
      <w:tblPr>
        <w:tblpPr w:leftFromText="180" w:rightFromText="180" w:vertAnchor="text" w:horzAnchor="margin" w:tblpY="43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2268"/>
        <w:gridCol w:w="1275"/>
        <w:gridCol w:w="1560"/>
        <w:gridCol w:w="1275"/>
      </w:tblGrid>
      <w:tr w:rsidR="00826EF4" w:rsidRPr="001E4842" w:rsidTr="00F269D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№ лота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№ в схеме НТО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Адресные </w:t>
            </w:r>
          </w:p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>ориентиры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>Специализация нестационарного торгового 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262AA9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62AA9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826EF4" w:rsidRPr="00C16224" w:rsidTr="00F26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34597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34597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262AA9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г.</w:t>
            </w:r>
            <w:r w:rsidR="00826EF4"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Адыгейск, </w:t>
            </w:r>
          </w:p>
          <w:p w:rsidR="00826EF4" w:rsidRPr="00F34597" w:rsidRDefault="00826EF4" w:rsidP="00F269D0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F269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.И.Ленина,</w:t>
            </w:r>
            <w:r w:rsidR="00F269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рядом с МБУ СОШ №1 павильон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34597" w:rsidRDefault="00826EF4" w:rsidP="000719E7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417B7" w:rsidRDefault="00826EF4" w:rsidP="00F269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69D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417B7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1A76CA"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269D0">
              <w:rPr>
                <w:color w:val="000000" w:themeColor="text1"/>
                <w:sz w:val="24"/>
                <w:szCs w:val="24"/>
              </w:rPr>
              <w:t>3 200</w:t>
            </w:r>
            <w:r>
              <w:rPr>
                <w:color w:val="000000" w:themeColor="text1"/>
                <w:sz w:val="24"/>
                <w:szCs w:val="24"/>
              </w:rPr>
              <w:t xml:space="preserve"> руб. </w:t>
            </w:r>
          </w:p>
          <w:p w:rsidR="00826EF4" w:rsidRPr="00C16224" w:rsidRDefault="00262AA9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826EF4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>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>
        <w:t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Адыгейск», о критериях оценки заявок на участие в Конкурсе.</w:t>
      </w:r>
      <w:proofErr w:type="gramEnd"/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>Результаты вскрытия конвертов в приложении к настоящему протоколу (прилагается).</w:t>
      </w: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826EF4" w:rsidRPr="00262AA9" w:rsidRDefault="00826EF4" w:rsidP="00262AA9">
      <w:pPr>
        <w:rPr>
          <w:sz w:val="24"/>
          <w:szCs w:val="24"/>
        </w:rPr>
        <w:sectPr w:rsidR="00826EF4" w:rsidRPr="00262AA9" w:rsidSect="005B3A16">
          <w:pgSz w:w="11906" w:h="16838"/>
          <w:pgMar w:top="851" w:right="1133" w:bottom="1134" w:left="992" w:header="709" w:footer="709" w:gutter="0"/>
          <w:cols w:space="708"/>
          <w:docGrid w:linePitch="360"/>
        </w:sectPr>
      </w:pPr>
    </w:p>
    <w:p w:rsidR="00027344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B124C" w:rsidRPr="002B124C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>Приложение к протоколу вскрытия</w:t>
      </w:r>
    </w:p>
    <w:p w:rsidR="002B124C" w:rsidRPr="002B124C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конвертов с заявками на участие </w:t>
      </w:r>
      <w:proofErr w:type="gramStart"/>
      <w:r w:rsidRPr="002B124C">
        <w:rPr>
          <w:sz w:val="22"/>
          <w:szCs w:val="22"/>
        </w:rPr>
        <w:t>в</w:t>
      </w:r>
      <w:proofErr w:type="gramEnd"/>
      <w:r w:rsidRPr="002B124C">
        <w:rPr>
          <w:sz w:val="22"/>
          <w:szCs w:val="22"/>
        </w:rPr>
        <w:t xml:space="preserve"> 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proofErr w:type="gramStart"/>
      <w:r w:rsidRPr="002B124C">
        <w:rPr>
          <w:sz w:val="22"/>
          <w:szCs w:val="22"/>
        </w:rPr>
        <w:t>Конкурсе</w:t>
      </w:r>
      <w:proofErr w:type="gramEnd"/>
      <w:r w:rsidRPr="002B124C">
        <w:rPr>
          <w:sz w:val="22"/>
          <w:szCs w:val="22"/>
        </w:rPr>
        <w:t xml:space="preserve"> на право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>размещения нестационарных торговых объектов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на территории </w:t>
      </w:r>
      <w:proofErr w:type="gramStart"/>
      <w:r w:rsidRPr="002B124C">
        <w:rPr>
          <w:sz w:val="22"/>
          <w:szCs w:val="22"/>
        </w:rPr>
        <w:t>муниципального</w:t>
      </w:r>
      <w:proofErr w:type="gramEnd"/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образования «Город </w:t>
      </w:r>
      <w:r>
        <w:rPr>
          <w:sz w:val="22"/>
          <w:szCs w:val="22"/>
        </w:rPr>
        <w:t xml:space="preserve"> Адыгейск</w:t>
      </w:r>
      <w:r w:rsidRPr="002B124C">
        <w:rPr>
          <w:sz w:val="22"/>
          <w:szCs w:val="22"/>
        </w:rPr>
        <w:t>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F34597" w:rsidRPr="00F34597" w:rsidRDefault="002B124C" w:rsidP="00F34597">
      <w:pPr>
        <w:jc w:val="center"/>
        <w:rPr>
          <w:b/>
          <w:sz w:val="24"/>
          <w:szCs w:val="24"/>
        </w:rPr>
      </w:pPr>
      <w:r w:rsidRPr="002B124C">
        <w:rPr>
          <w:b/>
          <w:bCs/>
          <w:lang w:eastAsia="ar-SA"/>
        </w:rPr>
        <w:t xml:space="preserve">   </w:t>
      </w:r>
      <w:r w:rsidR="00F34597" w:rsidRPr="00F34597">
        <w:rPr>
          <w:b/>
          <w:sz w:val="24"/>
          <w:szCs w:val="24"/>
        </w:rPr>
        <w:t>СВЕДЕНИЯ ОБ УЧАСТНИКАХ КОНКУРСА</w:t>
      </w:r>
    </w:p>
    <w:p w:rsidR="00F34597" w:rsidRPr="00F34597" w:rsidRDefault="00F34597" w:rsidP="00F34597">
      <w:pPr>
        <w:jc w:val="center"/>
        <w:rPr>
          <w:b/>
          <w:sz w:val="24"/>
          <w:szCs w:val="24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 </w:t>
      </w:r>
      <w:r w:rsidR="00484CE9">
        <w:rPr>
          <w:b/>
          <w:bCs/>
          <w:lang w:eastAsia="ar-SA"/>
        </w:rPr>
        <w:t xml:space="preserve">   </w:t>
      </w:r>
      <w:r w:rsidRPr="00F34597">
        <w:rPr>
          <w:b/>
          <w:bCs/>
          <w:lang w:eastAsia="ar-SA"/>
        </w:rPr>
        <w:t xml:space="preserve">Лот № 1 </w:t>
      </w:r>
      <w:r w:rsidRPr="00F34597">
        <w:rPr>
          <w:b/>
          <w:lang w:eastAsia="ar-SA"/>
        </w:rPr>
        <w:t xml:space="preserve">г. Адыгейск,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В. И. Ленина</w:t>
      </w:r>
      <w:r w:rsidR="00234312">
        <w:rPr>
          <w:b/>
          <w:lang w:eastAsia="ar-SA"/>
        </w:rPr>
        <w:t>,</w:t>
      </w:r>
      <w:r w:rsidRPr="00F34597">
        <w:rPr>
          <w:b/>
          <w:lang w:eastAsia="ar-SA"/>
        </w:rPr>
        <w:t xml:space="preserve"> </w:t>
      </w:r>
      <w:r w:rsidR="00F269D0">
        <w:rPr>
          <w:b/>
          <w:lang w:eastAsia="ar-SA"/>
        </w:rPr>
        <w:t xml:space="preserve">рядом </w:t>
      </w:r>
      <w:r w:rsidR="00F269D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269D0" w:rsidRPr="00F269D0">
        <w:rPr>
          <w:rFonts w:eastAsiaTheme="minorHAnsi"/>
          <w:b/>
          <w:color w:val="000000"/>
          <w:lang w:eastAsia="en-US"/>
        </w:rPr>
        <w:t>с МБУ СОШ №1 павильон №2</w:t>
      </w:r>
      <w:r w:rsidRPr="00F269D0">
        <w:rPr>
          <w:b/>
          <w:lang w:eastAsia="ar-SA"/>
        </w:rPr>
        <w:t xml:space="preserve"> </w:t>
      </w:r>
      <w:r w:rsidRPr="00F34597">
        <w:rPr>
          <w:b/>
          <w:lang w:eastAsia="ar-SA"/>
        </w:rPr>
        <w:t xml:space="preserve"> - </w:t>
      </w:r>
      <w:r w:rsidR="003E149F">
        <w:rPr>
          <w:b/>
          <w:lang w:eastAsia="ar-SA"/>
        </w:rPr>
        <w:t>услуги общественного питания</w:t>
      </w:r>
      <w:r w:rsidRPr="00F34597">
        <w:rPr>
          <w:bCs/>
          <w:lang w:eastAsia="ar-SA"/>
        </w:rPr>
        <w:t xml:space="preserve">. Подано заявление и документация индивидуальным предпринимателем </w:t>
      </w:r>
      <w:proofErr w:type="spellStart"/>
      <w:r w:rsidR="00F269D0">
        <w:rPr>
          <w:bCs/>
          <w:lang w:eastAsia="ar-SA"/>
        </w:rPr>
        <w:t>Емиж</w:t>
      </w:r>
      <w:proofErr w:type="spellEnd"/>
      <w:r w:rsidR="00F269D0">
        <w:rPr>
          <w:bCs/>
          <w:lang w:eastAsia="ar-SA"/>
        </w:rPr>
        <w:t xml:space="preserve"> Зоей </w:t>
      </w:r>
      <w:proofErr w:type="spellStart"/>
      <w:r w:rsidR="00F269D0">
        <w:rPr>
          <w:bCs/>
          <w:lang w:eastAsia="ar-SA"/>
        </w:rPr>
        <w:t>Рамазановной</w:t>
      </w:r>
      <w:proofErr w:type="spellEnd"/>
      <w:r w:rsidR="00F269D0">
        <w:rPr>
          <w:bCs/>
          <w:lang w:eastAsia="ar-SA"/>
        </w:rPr>
        <w:t>.</w:t>
      </w:r>
      <w:r w:rsidRPr="00F34597">
        <w:rPr>
          <w:bCs/>
          <w:lang w:eastAsia="ar-SA"/>
        </w:rPr>
        <w:t xml:space="preserve">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>на размещении нестационарных торговых объектов, на территории муниципального образования «Город Ад</w:t>
      </w:r>
      <w:r w:rsidR="00234312">
        <w:rPr>
          <w:lang w:eastAsia="ar-SA"/>
        </w:rPr>
        <w:t>ыгейск». Финансовое предложение</w:t>
      </w:r>
      <w:r w:rsidRPr="00F34597">
        <w:rPr>
          <w:lang w:eastAsia="ar-SA"/>
        </w:rPr>
        <w:t xml:space="preserve"> представленное</w:t>
      </w:r>
      <w:r w:rsidR="00234312">
        <w:rPr>
          <w:lang w:eastAsia="ar-SA"/>
        </w:rPr>
        <w:t>,</w:t>
      </w:r>
      <w:r w:rsidRPr="00F34597">
        <w:rPr>
          <w:lang w:eastAsia="ar-SA"/>
        </w:rPr>
        <w:t xml:space="preserve"> предпринимателем за размещение объекта НТО </w:t>
      </w:r>
      <w:r w:rsidRPr="00484CE9">
        <w:rPr>
          <w:lang w:eastAsia="ar-SA"/>
        </w:rPr>
        <w:t>составляет  4</w:t>
      </w:r>
      <w:r w:rsidR="00F269D0">
        <w:rPr>
          <w:lang w:eastAsia="ar-SA"/>
        </w:rPr>
        <w:t>3</w:t>
      </w:r>
      <w:r w:rsidRPr="00484CE9">
        <w:rPr>
          <w:lang w:eastAsia="ar-SA"/>
        </w:rPr>
        <w:t xml:space="preserve"> </w:t>
      </w:r>
      <w:r w:rsidR="00F269D0">
        <w:rPr>
          <w:lang w:eastAsia="ar-SA"/>
        </w:rPr>
        <w:t>20</w:t>
      </w:r>
      <w:r w:rsidRPr="00484CE9">
        <w:rPr>
          <w:lang w:eastAsia="ar-SA"/>
        </w:rPr>
        <w:t>0</w:t>
      </w:r>
      <w:r w:rsidRPr="00F34597">
        <w:rPr>
          <w:lang w:eastAsia="ar-SA"/>
        </w:rPr>
        <w:t xml:space="preserve">  рублей в год, что </w:t>
      </w:r>
      <w:r w:rsidR="00F269D0">
        <w:rPr>
          <w:lang w:eastAsia="ar-SA"/>
        </w:rPr>
        <w:t>соответствует</w:t>
      </w:r>
      <w:r w:rsidRPr="00F34597">
        <w:rPr>
          <w:lang w:eastAsia="ar-SA"/>
        </w:rPr>
        <w:t xml:space="preserve">  стартов</w:t>
      </w:r>
      <w:r w:rsidR="00F269D0">
        <w:rPr>
          <w:lang w:eastAsia="ar-SA"/>
        </w:rPr>
        <w:t>ому</w:t>
      </w:r>
      <w:r w:rsidRPr="00F34597">
        <w:rPr>
          <w:lang w:eastAsia="ar-SA"/>
        </w:rPr>
        <w:t xml:space="preserve"> размер</w:t>
      </w:r>
      <w:r w:rsidR="00F269D0">
        <w:rPr>
          <w:lang w:eastAsia="ar-SA"/>
        </w:rPr>
        <w:t>у</w:t>
      </w:r>
      <w:r w:rsidRPr="00F34597">
        <w:rPr>
          <w:lang w:eastAsia="ar-SA"/>
        </w:rPr>
        <w:t xml:space="preserve"> платы.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484CE9" w:rsidP="00F34597">
      <w:pPr>
        <w:suppressAutoHyphens/>
        <w:ind w:firstLine="360"/>
        <w:jc w:val="both"/>
      </w:pPr>
      <w:r>
        <w:rPr>
          <w:b/>
          <w:bCs/>
          <w:lang w:eastAsia="ar-SA"/>
        </w:rPr>
        <w:t xml:space="preserve">  </w:t>
      </w:r>
      <w:r w:rsidR="00F34597" w:rsidRPr="00F34597">
        <w:rPr>
          <w:b/>
          <w:bCs/>
          <w:lang w:eastAsia="ar-SA"/>
        </w:rPr>
        <w:t xml:space="preserve"> Решили:</w:t>
      </w:r>
      <w:r w:rsidR="00F34597" w:rsidRPr="00F34597">
        <w:t xml:space="preserve"> </w:t>
      </w:r>
    </w:p>
    <w:p w:rsidR="00F34597" w:rsidRPr="00F34597" w:rsidRDefault="00F34597" w:rsidP="00F34597">
      <w:pPr>
        <w:suppressAutoHyphens/>
        <w:ind w:firstLine="360"/>
        <w:jc w:val="both"/>
      </w:pPr>
    </w:p>
    <w:p w:rsidR="00F34597" w:rsidRPr="00F34597" w:rsidRDefault="00484CE9" w:rsidP="00F34597">
      <w:pPr>
        <w:suppressAutoHyphens/>
        <w:ind w:firstLine="360"/>
        <w:jc w:val="both"/>
      </w:pPr>
      <w:r>
        <w:t xml:space="preserve">   </w:t>
      </w:r>
      <w:r w:rsidR="00F34597" w:rsidRPr="00F34597">
        <w:t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</w:t>
      </w:r>
      <w:r>
        <w:t xml:space="preserve"> </w:t>
      </w:r>
      <w:r w:rsidR="00F34597" w:rsidRPr="00F34597">
        <w:t xml:space="preserve"> </w:t>
      </w:r>
      <w:proofErr w:type="spellStart"/>
      <w:r w:rsidR="0018376D">
        <w:t>Емиж</w:t>
      </w:r>
      <w:proofErr w:type="spellEnd"/>
      <w:r w:rsidR="0018376D">
        <w:t xml:space="preserve"> Зое </w:t>
      </w:r>
      <w:proofErr w:type="spellStart"/>
      <w:r w:rsidR="0018376D">
        <w:t>Рамазановне</w:t>
      </w:r>
      <w:proofErr w:type="spellEnd"/>
      <w:r w:rsidR="00F34597" w:rsidRPr="00F34597">
        <w:rPr>
          <w:bCs/>
          <w:lang w:eastAsia="ar-SA"/>
        </w:rPr>
        <w:t>,</w:t>
      </w:r>
      <w:r w:rsidR="00F34597"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484CE9" w:rsidP="00F3459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F34597" w:rsidRPr="00F34597">
        <w:rPr>
          <w:lang w:eastAsia="ar-SA"/>
        </w:rPr>
        <w:t xml:space="preserve"> </w:t>
      </w:r>
      <w:proofErr w:type="gramStart"/>
      <w:r w:rsidR="00F34597"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на территории муниципального образования «Город Адыгейск»</w:t>
      </w:r>
      <w:r w:rsidR="00B0420A">
        <w:rPr>
          <w:lang w:eastAsia="ar-SA"/>
        </w:rPr>
        <w:t xml:space="preserve"> </w:t>
      </w:r>
      <w:r w:rsidR="00F34597" w:rsidRPr="00F34597">
        <w:rPr>
          <w:lang w:eastAsia="ar-SA"/>
        </w:rPr>
        <w:t xml:space="preserve">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</w:p>
    <w:p w:rsidR="00F34597" w:rsidRPr="00F34597" w:rsidRDefault="00F34597" w:rsidP="00E219E6">
      <w:pPr>
        <w:suppressAutoHyphens/>
        <w:jc w:val="both"/>
        <w:rPr>
          <w:szCs w:val="22"/>
          <w:lang w:eastAsia="ar-SA"/>
        </w:rPr>
      </w:pPr>
      <w:r w:rsidRPr="00F34597">
        <w:rPr>
          <w:bCs/>
          <w:lang w:eastAsia="ar-SA"/>
        </w:rPr>
        <w:t xml:space="preserve">    </w:t>
      </w:r>
      <w:r w:rsidRPr="00F34597">
        <w:rPr>
          <w:szCs w:val="22"/>
          <w:lang w:eastAsia="ar-SA"/>
        </w:rPr>
        <w:t>Подписи членов комиссии:</w:t>
      </w:r>
    </w:p>
    <w:p w:rsidR="00F34597" w:rsidRPr="00F34597" w:rsidRDefault="00F34597" w:rsidP="00F34597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18376D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>_____________</w:t>
      </w:r>
      <w:proofErr w:type="spellStart"/>
      <w:r w:rsidRPr="00F34597">
        <w:rPr>
          <w:lang w:eastAsia="ar-SA"/>
        </w:rPr>
        <w:t>З.М.Хакуз</w:t>
      </w:r>
      <w:proofErr w:type="spellEnd"/>
      <w:r w:rsidRPr="00F34597">
        <w:rPr>
          <w:lang w:eastAsia="ar-SA"/>
        </w:rPr>
        <w:t xml:space="preserve">    </w:t>
      </w:r>
      <w:r w:rsidR="0018376D">
        <w:rPr>
          <w:lang w:eastAsia="ar-SA"/>
        </w:rPr>
        <w:t xml:space="preserve">                 </w:t>
      </w:r>
      <w:r w:rsidRPr="00F34597">
        <w:rPr>
          <w:lang w:eastAsia="ar-SA"/>
        </w:rPr>
        <w:t>____________</w:t>
      </w:r>
      <w:proofErr w:type="spellStart"/>
      <w:r w:rsidR="00E219E6">
        <w:rPr>
          <w:lang w:eastAsia="ar-SA"/>
        </w:rPr>
        <w:t>Ф.А.Хуажева</w:t>
      </w:r>
      <w:proofErr w:type="spellEnd"/>
      <w:r w:rsidRPr="00F34597">
        <w:rPr>
          <w:lang w:eastAsia="ar-SA"/>
        </w:rPr>
        <w:t xml:space="preserve">            </w:t>
      </w:r>
      <w:r w:rsidR="00E219E6">
        <w:rPr>
          <w:lang w:eastAsia="ar-SA"/>
        </w:rPr>
        <w:t xml:space="preserve">         </w:t>
      </w:r>
    </w:p>
    <w:p w:rsidR="0018376D" w:rsidRDefault="0018376D" w:rsidP="00F34597">
      <w:pPr>
        <w:shd w:val="clear" w:color="auto" w:fill="FFFFFF"/>
        <w:suppressAutoHyphens/>
        <w:rPr>
          <w:lang w:eastAsia="ar-SA"/>
        </w:rPr>
      </w:pPr>
    </w:p>
    <w:p w:rsidR="0018376D" w:rsidRDefault="0018376D" w:rsidP="00F34597">
      <w:p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___</w:t>
      </w:r>
      <w:r w:rsidR="00F34597" w:rsidRPr="00F34597">
        <w:rPr>
          <w:lang w:eastAsia="ar-SA"/>
        </w:rPr>
        <w:t>__________</w:t>
      </w:r>
      <w:proofErr w:type="spellStart"/>
      <w:r w:rsidR="00F34597" w:rsidRPr="00F34597">
        <w:rPr>
          <w:lang w:eastAsia="ar-SA"/>
        </w:rPr>
        <w:t>Ч.А.Теучеж</w:t>
      </w:r>
      <w:proofErr w:type="spellEnd"/>
      <w:r w:rsidR="00F34597" w:rsidRPr="00F34597">
        <w:rPr>
          <w:lang w:eastAsia="ar-SA"/>
        </w:rPr>
        <w:softHyphen/>
        <w:t xml:space="preserve">        </w:t>
      </w:r>
      <w:r>
        <w:rPr>
          <w:lang w:eastAsia="ar-SA"/>
        </w:rPr>
        <w:t xml:space="preserve">          __</w:t>
      </w:r>
      <w:r w:rsidR="00F34597" w:rsidRPr="00F34597">
        <w:rPr>
          <w:lang w:eastAsia="ar-SA"/>
        </w:rPr>
        <w:t xml:space="preserve">____________ </w:t>
      </w:r>
      <w:proofErr w:type="spellStart"/>
      <w:r w:rsidR="00F34597" w:rsidRPr="00F34597">
        <w:rPr>
          <w:lang w:eastAsia="ar-SA"/>
        </w:rPr>
        <w:t>А.Х.Чуяко</w:t>
      </w:r>
      <w:proofErr w:type="spellEnd"/>
      <w:r w:rsidR="00E219E6">
        <w:rPr>
          <w:lang w:eastAsia="ar-SA"/>
        </w:rPr>
        <w:t xml:space="preserve">   </w:t>
      </w:r>
    </w:p>
    <w:p w:rsidR="0018376D" w:rsidRDefault="0018376D" w:rsidP="00F34597">
      <w:pPr>
        <w:shd w:val="clear" w:color="auto" w:fill="FFFFFF"/>
        <w:suppressAutoHyphens/>
        <w:rPr>
          <w:lang w:eastAsia="ar-SA"/>
        </w:rPr>
      </w:pPr>
    </w:p>
    <w:p w:rsidR="00F34597" w:rsidRPr="00F34597" w:rsidRDefault="0018376D" w:rsidP="00F34597">
      <w:p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___</w:t>
      </w:r>
      <w:r w:rsidR="00F34597" w:rsidRPr="00F34597">
        <w:rPr>
          <w:lang w:eastAsia="ar-SA"/>
        </w:rPr>
        <w:t>__________</w:t>
      </w:r>
      <w:proofErr w:type="spellStart"/>
      <w:r w:rsidR="00F34597" w:rsidRPr="00F34597">
        <w:rPr>
          <w:lang w:eastAsia="ar-SA"/>
        </w:rPr>
        <w:t>Ф.И.Хуако</w:t>
      </w:r>
      <w:proofErr w:type="spellEnd"/>
    </w:p>
    <w:p w:rsidR="00F34597" w:rsidRPr="00F34597" w:rsidRDefault="00F34597" w:rsidP="00F34597">
      <w:pPr>
        <w:autoSpaceDE w:val="0"/>
        <w:autoSpaceDN w:val="0"/>
        <w:adjustRightInd w:val="0"/>
        <w:ind w:firstLine="708"/>
        <w:jc w:val="both"/>
      </w:pPr>
    </w:p>
    <w:p w:rsidR="002B124C" w:rsidRPr="002B124C" w:rsidRDefault="002B124C" w:rsidP="00F34597">
      <w:pPr>
        <w:suppressAutoHyphens/>
        <w:jc w:val="both"/>
        <w:rPr>
          <w:lang w:eastAsia="ar-SA"/>
        </w:rPr>
      </w:pPr>
      <w:r w:rsidRPr="002B124C">
        <w:rPr>
          <w:b/>
          <w:bCs/>
          <w:lang w:eastAsia="ar-SA"/>
        </w:rPr>
        <w:t xml:space="preserve">   </w:t>
      </w:r>
    </w:p>
    <w:p w:rsidR="002B124C" w:rsidRDefault="002B124C" w:rsidP="00080EEC">
      <w:pPr>
        <w:autoSpaceDE w:val="0"/>
        <w:autoSpaceDN w:val="0"/>
        <w:adjustRightInd w:val="0"/>
        <w:ind w:firstLine="708"/>
        <w:jc w:val="both"/>
      </w:pPr>
    </w:p>
    <w:sectPr w:rsidR="002B124C" w:rsidSect="00262A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9E" w:rsidRDefault="004B499E" w:rsidP="00027344">
      <w:r>
        <w:separator/>
      </w:r>
    </w:p>
  </w:endnote>
  <w:endnote w:type="continuationSeparator" w:id="0">
    <w:p w:rsidR="004B499E" w:rsidRDefault="004B499E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9E" w:rsidRDefault="004B499E" w:rsidP="00027344">
      <w:r>
        <w:separator/>
      </w:r>
    </w:p>
  </w:footnote>
  <w:footnote w:type="continuationSeparator" w:id="0">
    <w:p w:rsidR="004B499E" w:rsidRDefault="004B499E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A5F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376D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4312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2AA9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16485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149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84CE9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3CD2"/>
    <w:rsid w:val="004B499E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A16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6983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3B10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0EB"/>
    <w:rsid w:val="00755E21"/>
    <w:rsid w:val="00757AF8"/>
    <w:rsid w:val="00760B2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26EF4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3C68"/>
    <w:rsid w:val="008A5DB8"/>
    <w:rsid w:val="008B215F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027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0406"/>
    <w:rsid w:val="009D146D"/>
    <w:rsid w:val="009D1F80"/>
    <w:rsid w:val="009D2A78"/>
    <w:rsid w:val="009D45A9"/>
    <w:rsid w:val="009D5DC7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1975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420A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1B84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362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2FA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4D54"/>
    <w:rsid w:val="00D76613"/>
    <w:rsid w:val="00D849AB"/>
    <w:rsid w:val="00D85A0D"/>
    <w:rsid w:val="00D86FB7"/>
    <w:rsid w:val="00D924F8"/>
    <w:rsid w:val="00D92BB2"/>
    <w:rsid w:val="00D93C94"/>
    <w:rsid w:val="00D972E2"/>
    <w:rsid w:val="00D97535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19E6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612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69D0"/>
    <w:rsid w:val="00F274B6"/>
    <w:rsid w:val="00F2774F"/>
    <w:rsid w:val="00F277E7"/>
    <w:rsid w:val="00F305C5"/>
    <w:rsid w:val="00F30F0B"/>
    <w:rsid w:val="00F31931"/>
    <w:rsid w:val="00F33B47"/>
    <w:rsid w:val="00F3459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9689D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F476-884B-4959-953B-20F8F6EE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Huajeva</cp:lastModifiedBy>
  <cp:revision>4</cp:revision>
  <cp:lastPrinted>2019-08-23T07:30:00Z</cp:lastPrinted>
  <dcterms:created xsi:type="dcterms:W3CDTF">2019-08-15T15:27:00Z</dcterms:created>
  <dcterms:modified xsi:type="dcterms:W3CDTF">2019-08-23T09:44:00Z</dcterms:modified>
</cp:coreProperties>
</file>